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pPr w:leftFromText="180" w:rightFromText="180" w:vertAnchor="text" w:tblpX="-45" w:tblpY="1"/>
        <w:tblOverlap w:val="never"/>
        <w:tblW w:w="10251"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35"/>
        <w:gridCol w:w="1937"/>
        <w:gridCol w:w="1559"/>
        <w:gridCol w:w="992"/>
        <w:gridCol w:w="425"/>
        <w:gridCol w:w="1276"/>
        <w:gridCol w:w="567"/>
        <w:gridCol w:w="3260"/>
      </w:tblGrid>
      <w:tr w:rsidR="009B1BF1" w:rsidRPr="007A5EFD" w14:paraId="372DEA8A" w14:textId="77777777" w:rsidTr="0095583D">
        <w:trPr>
          <w:trHeight w:val="20"/>
        </w:trPr>
        <w:tc>
          <w:tcPr>
            <w:tcW w:w="235" w:type="dxa"/>
            <w:tcBorders>
              <w:top w:val="nil"/>
              <w:left w:val="nil"/>
              <w:bottom w:val="nil"/>
              <w:right w:val="nil"/>
            </w:tcBorders>
            <w:shd w:val="clear" w:color="auto" w:fill="FFFFFF" w:themeFill="background1"/>
            <w:noWrap/>
            <w:tcMar>
              <w:left w:w="0" w:type="dxa"/>
              <w:right w:w="0" w:type="dxa"/>
            </w:tcMar>
          </w:tcPr>
          <w:p w14:paraId="0D2FF25D" w14:textId="77777777" w:rsidR="009B1BF1" w:rsidRPr="002C21A2" w:rsidRDefault="009B1BF1" w:rsidP="0095583D">
            <w:pPr>
              <w:spacing w:after="0"/>
              <w:rPr>
                <w:rStyle w:val="Hidden"/>
              </w:rPr>
            </w:pPr>
          </w:p>
        </w:tc>
        <w:tc>
          <w:tcPr>
            <w:tcW w:w="10016" w:type="dxa"/>
            <w:gridSpan w:val="7"/>
            <w:tcBorders>
              <w:top w:val="nil"/>
              <w:left w:val="nil"/>
              <w:bottom w:val="nil"/>
              <w:right w:val="nil"/>
            </w:tcBorders>
            <w:shd w:val="clear" w:color="auto" w:fill="FFFFFF" w:themeFill="background1"/>
          </w:tcPr>
          <w:p w14:paraId="03719356" w14:textId="77777777" w:rsidR="009B1BF1" w:rsidRPr="002C21A2" w:rsidRDefault="009B1BF1" w:rsidP="0095583D">
            <w:pPr>
              <w:pStyle w:val="Subtitle0"/>
              <w:spacing w:after="0"/>
              <w:rPr>
                <w:rStyle w:val="Hidden"/>
              </w:rPr>
            </w:pPr>
            <w:r w:rsidRPr="002C21A2">
              <w:rPr>
                <w:rStyle w:val="Hidden"/>
              </w:rPr>
              <w:t>Questions are followed by answer fields. Use the ‘Tab’ key to navigate through. Replace Y/N or Yes/No fields with your answer.</w:t>
            </w:r>
          </w:p>
        </w:tc>
      </w:tr>
      <w:tr w:rsidR="00B0693F" w:rsidRPr="007A5EFD" w14:paraId="3B1FB655" w14:textId="77777777" w:rsidTr="0095583D">
        <w:trPr>
          <w:trHeight w:val="27"/>
        </w:trPr>
        <w:tc>
          <w:tcPr>
            <w:tcW w:w="10251" w:type="dxa"/>
            <w:gridSpan w:val="8"/>
            <w:tcBorders>
              <w:top w:val="nil"/>
              <w:left w:val="nil"/>
              <w:bottom w:val="nil"/>
              <w:right w:val="nil"/>
            </w:tcBorders>
            <w:noWrap/>
            <w:tcMar>
              <w:top w:w="108" w:type="dxa"/>
              <w:bottom w:w="108" w:type="dxa"/>
            </w:tcMar>
          </w:tcPr>
          <w:p w14:paraId="778B6E9F" w14:textId="053E52F3" w:rsidR="00B0693F" w:rsidRPr="00B0693F" w:rsidRDefault="006A6D78" w:rsidP="0095583D">
            <w:pPr>
              <w:pStyle w:val="Subtitle0"/>
              <w:rPr>
                <w:rStyle w:val="Questionlabel"/>
                <w:rFonts w:asciiTheme="majorHAnsi" w:hAnsiTheme="majorHAnsi"/>
                <w:b w:val="0"/>
                <w:bCs w:val="0"/>
                <w:sz w:val="40"/>
              </w:rPr>
            </w:pPr>
            <w:r>
              <w:rPr>
                <w:rStyle w:val="TitleChar"/>
                <w:rFonts w:asciiTheme="majorHAnsi" w:hAnsiTheme="majorHAnsi"/>
                <w:bCs w:val="0"/>
                <w:color w:val="127CC0" w:themeColor="accent2"/>
                <w:kern w:val="0"/>
                <w:sz w:val="40"/>
                <w:szCs w:val="20"/>
              </w:rPr>
              <w:t>National Aboriginal Art Gallery Reference Group</w:t>
            </w:r>
          </w:p>
        </w:tc>
      </w:tr>
      <w:tr w:rsidR="00761454" w:rsidRPr="007A5EFD" w14:paraId="5CF5B0B4" w14:textId="77777777" w:rsidTr="0095583D">
        <w:trPr>
          <w:trHeight w:val="27"/>
        </w:trPr>
        <w:tc>
          <w:tcPr>
            <w:tcW w:w="10251" w:type="dxa"/>
            <w:gridSpan w:val="8"/>
            <w:tcBorders>
              <w:top w:val="nil"/>
              <w:left w:val="nil"/>
              <w:bottom w:val="single" w:sz="4" w:space="0" w:color="auto"/>
              <w:right w:val="nil"/>
            </w:tcBorders>
            <w:noWrap/>
            <w:tcMar>
              <w:top w:w="108" w:type="dxa"/>
              <w:bottom w:w="108" w:type="dxa"/>
            </w:tcMar>
          </w:tcPr>
          <w:p w14:paraId="51DCB469" w14:textId="375495E0" w:rsidR="006A6D78" w:rsidRPr="00F17527" w:rsidRDefault="006A6D78" w:rsidP="0095583D">
            <w:pPr>
              <w:pStyle w:val="NormalWeb"/>
              <w:shd w:val="clear" w:color="auto" w:fill="FFFFFF"/>
              <w:spacing w:after="300"/>
              <w:rPr>
                <w:rFonts w:ascii="Lato" w:hAnsi="Lato"/>
                <w:sz w:val="22"/>
                <w:szCs w:val="22"/>
              </w:rPr>
            </w:pPr>
            <w:r w:rsidRPr="00F17527">
              <w:rPr>
                <w:rFonts w:ascii="Lato" w:hAnsi="Lato"/>
                <w:sz w:val="22"/>
                <w:szCs w:val="22"/>
              </w:rPr>
              <w:t>Expressio</w:t>
            </w:r>
            <w:r w:rsidR="00E73B75" w:rsidRPr="00F17527">
              <w:rPr>
                <w:rFonts w:ascii="Lato" w:hAnsi="Lato"/>
                <w:sz w:val="22"/>
                <w:szCs w:val="22"/>
              </w:rPr>
              <w:t xml:space="preserve">ns of interested are now open </w:t>
            </w:r>
            <w:r w:rsidRPr="00F17527">
              <w:rPr>
                <w:rFonts w:ascii="Lato" w:hAnsi="Lato"/>
                <w:sz w:val="22"/>
                <w:szCs w:val="22"/>
              </w:rPr>
              <w:t xml:space="preserve">for membership of the National Aboriginal Art Gallery Reference </w:t>
            </w:r>
            <w:r w:rsidR="00E73B75" w:rsidRPr="00F17527">
              <w:rPr>
                <w:rFonts w:ascii="Lato" w:hAnsi="Lato"/>
                <w:sz w:val="22"/>
                <w:szCs w:val="22"/>
              </w:rPr>
              <w:t>Group.</w:t>
            </w:r>
          </w:p>
          <w:p w14:paraId="1B020930" w14:textId="77777777" w:rsidR="006A6D78" w:rsidRPr="00F17527" w:rsidRDefault="006A6D78" w:rsidP="0095583D">
            <w:pPr>
              <w:pStyle w:val="NormalWeb"/>
              <w:shd w:val="clear" w:color="auto" w:fill="FFFFFF"/>
              <w:spacing w:after="300"/>
              <w:rPr>
                <w:rFonts w:ascii="Lato" w:hAnsi="Lato"/>
                <w:sz w:val="22"/>
                <w:szCs w:val="22"/>
              </w:rPr>
            </w:pPr>
            <w:r w:rsidRPr="00F17527">
              <w:rPr>
                <w:rFonts w:ascii="Lato" w:hAnsi="Lato"/>
                <w:sz w:val="22"/>
                <w:szCs w:val="22"/>
              </w:rPr>
              <w:t>Membership will come from government, Aboriginal and Torres Strait Islander peak bodies and artist organisations, the arts and museums sector, and representative bodies including those that have expertise in Aboriginal tourism development, corporate fund-raising and philanthropy.</w:t>
            </w:r>
          </w:p>
          <w:p w14:paraId="382733F4" w14:textId="77777777" w:rsidR="006A6D78" w:rsidRPr="00F17527" w:rsidRDefault="006A6D78" w:rsidP="0095583D">
            <w:pPr>
              <w:pStyle w:val="NormalWeb"/>
              <w:shd w:val="clear" w:color="auto" w:fill="FFFFFF"/>
              <w:spacing w:after="300"/>
              <w:rPr>
                <w:rFonts w:ascii="Lato" w:hAnsi="Lato"/>
                <w:sz w:val="22"/>
                <w:szCs w:val="22"/>
              </w:rPr>
            </w:pPr>
            <w:r w:rsidRPr="00F17527">
              <w:rPr>
                <w:rFonts w:ascii="Lato" w:hAnsi="Lato"/>
                <w:sz w:val="22"/>
                <w:szCs w:val="22"/>
              </w:rPr>
              <w:t>The role of the Reference Group is to promote and inform the development of the National Aboriginal Art Gallery to be built in Alice Springs.</w:t>
            </w:r>
            <w:bookmarkStart w:id="0" w:name="_GoBack"/>
            <w:bookmarkEnd w:id="0"/>
          </w:p>
          <w:p w14:paraId="6020FB53" w14:textId="77777777" w:rsidR="00464C90" w:rsidRDefault="005C378A" w:rsidP="0095583D">
            <w:pPr>
              <w:pStyle w:val="Heading2"/>
              <w:outlineLvl w:val="1"/>
              <w:rPr>
                <w:rStyle w:val="Questionlabel"/>
                <w:b w:val="0"/>
              </w:rPr>
            </w:pPr>
            <w:r>
              <w:t>Before you fill in the form</w:t>
            </w:r>
          </w:p>
          <w:p w14:paraId="6C567A30" w14:textId="285BA00E" w:rsidR="00761454" w:rsidRPr="00545B96" w:rsidRDefault="00B45828" w:rsidP="00545B96">
            <w:pPr>
              <w:pStyle w:val="NormalWeb"/>
              <w:shd w:val="clear" w:color="auto" w:fill="FFFFFF"/>
              <w:spacing w:after="300"/>
              <w:rPr>
                <w:rStyle w:val="Questionlabel"/>
                <w:rFonts w:asciiTheme="minorHAnsi" w:hAnsiTheme="minorHAnsi"/>
                <w:b w:val="0"/>
                <w:bCs w:val="0"/>
                <w:szCs w:val="22"/>
              </w:rPr>
            </w:pPr>
            <w:r>
              <w:rPr>
                <w:rStyle w:val="Questionlabel"/>
                <w:b w:val="0"/>
              </w:rPr>
              <w:t>To apply, r</w:t>
            </w:r>
            <w:r w:rsidR="00761454" w:rsidRPr="00761454">
              <w:rPr>
                <w:rStyle w:val="Questionlabel"/>
                <w:b w:val="0"/>
              </w:rPr>
              <w:t xml:space="preserve">ead the </w:t>
            </w:r>
            <w:hyperlink r:id="rId9" w:history="1">
              <w:r w:rsidR="006A6D78" w:rsidRPr="00B26CD0">
                <w:rPr>
                  <w:rStyle w:val="Hyperlink"/>
                  <w:rFonts w:asciiTheme="minorHAnsi" w:hAnsiTheme="minorHAnsi"/>
                </w:rPr>
                <w:t>Terms of Reference</w:t>
              </w:r>
            </w:hyperlink>
            <w:r w:rsidR="00B26CD0" w:rsidRPr="00B26CD0">
              <w:rPr>
                <w:rFonts w:asciiTheme="minorHAnsi" w:hAnsiTheme="minorHAnsi"/>
                <w:sz w:val="22"/>
              </w:rPr>
              <w:t xml:space="preserve">. </w:t>
            </w:r>
            <w:r w:rsidR="000A581C">
              <w:rPr>
                <w:rStyle w:val="Questionlabel"/>
                <w:b w:val="0"/>
              </w:rPr>
              <w:t>Send the com</w:t>
            </w:r>
            <w:r w:rsidR="00761454">
              <w:rPr>
                <w:rStyle w:val="Questionlabel"/>
                <w:b w:val="0"/>
              </w:rPr>
              <w:t xml:space="preserve">pleted </w:t>
            </w:r>
            <w:r w:rsidR="00761454" w:rsidRPr="00761454">
              <w:rPr>
                <w:rStyle w:val="Questionlabel"/>
                <w:b w:val="0"/>
              </w:rPr>
              <w:t>E</w:t>
            </w:r>
            <w:r w:rsidR="00761454">
              <w:rPr>
                <w:rStyle w:val="Questionlabel"/>
                <w:b w:val="0"/>
              </w:rPr>
              <w:t>OI</w:t>
            </w:r>
            <w:r w:rsidR="008E554C">
              <w:rPr>
                <w:rStyle w:val="Questionlabel"/>
                <w:b w:val="0"/>
              </w:rPr>
              <w:t xml:space="preserve"> f</w:t>
            </w:r>
            <w:r w:rsidR="00761454" w:rsidRPr="00761454">
              <w:rPr>
                <w:rStyle w:val="Questionlabel"/>
                <w:b w:val="0"/>
              </w:rPr>
              <w:t xml:space="preserve">orm to </w:t>
            </w:r>
            <w:hyperlink r:id="rId10" w:history="1">
              <w:r w:rsidR="00545B96">
                <w:rPr>
                  <w:rStyle w:val="Hyperlink"/>
                  <w:rFonts w:asciiTheme="minorHAnsi" w:hAnsiTheme="minorHAnsi"/>
                  <w:szCs w:val="22"/>
                </w:rPr>
                <w:t>tracy.puklowski@nt.gov.au</w:t>
              </w:r>
            </w:hyperlink>
            <w:r w:rsidR="00761454">
              <w:rPr>
                <w:rStyle w:val="Questionlabel"/>
                <w:b w:val="0"/>
              </w:rPr>
              <w:t>, together</w:t>
            </w:r>
            <w:r w:rsidR="00761454" w:rsidRPr="00761454">
              <w:rPr>
                <w:rStyle w:val="Questionlabel"/>
                <w:b w:val="0"/>
              </w:rPr>
              <w:t xml:space="preserve"> with your resume/CV by </w:t>
            </w:r>
            <w:r w:rsidR="001F4CC6">
              <w:rPr>
                <w:rStyle w:val="Questionlabel"/>
                <w:b w:val="0"/>
              </w:rPr>
              <w:t>5pm</w:t>
            </w:r>
            <w:r w:rsidR="00761454" w:rsidRPr="00761454">
              <w:rPr>
                <w:rStyle w:val="Questionlabel"/>
                <w:b w:val="0"/>
              </w:rPr>
              <w:t xml:space="preserve"> </w:t>
            </w:r>
            <w:r w:rsidR="004558CB">
              <w:rPr>
                <w:rStyle w:val="Questionlabel"/>
                <w:b w:val="0"/>
              </w:rPr>
              <w:t>Friday 13 August 2021.</w:t>
            </w:r>
          </w:p>
          <w:p w14:paraId="4C9A77E0" w14:textId="77777777" w:rsidR="00761454" w:rsidRPr="00761454" w:rsidRDefault="00761454" w:rsidP="0095583D">
            <w:pPr>
              <w:rPr>
                <w:rStyle w:val="Questionlabel"/>
                <w:b w:val="0"/>
                <w:color w:val="FFFFFF" w:themeColor="background1"/>
              </w:rPr>
            </w:pPr>
          </w:p>
        </w:tc>
      </w:tr>
      <w:tr w:rsidR="007D48A4" w:rsidRPr="007A5EFD" w14:paraId="12F591C1" w14:textId="77777777" w:rsidTr="0095583D">
        <w:trPr>
          <w:trHeight w:val="27"/>
        </w:trPr>
        <w:tc>
          <w:tcPr>
            <w:tcW w:w="10251" w:type="dxa"/>
            <w:gridSpan w:val="8"/>
            <w:tcBorders>
              <w:top w:val="single" w:sz="4" w:space="0" w:color="auto"/>
              <w:bottom w:val="single" w:sz="4" w:space="0" w:color="auto"/>
            </w:tcBorders>
            <w:shd w:val="clear" w:color="auto" w:fill="1F1F5F" w:themeFill="text1"/>
            <w:noWrap/>
            <w:tcMar>
              <w:top w:w="108" w:type="dxa"/>
              <w:bottom w:w="108" w:type="dxa"/>
            </w:tcMar>
          </w:tcPr>
          <w:p w14:paraId="5888CB8C" w14:textId="77777777" w:rsidR="007D48A4" w:rsidRPr="004A3CC9" w:rsidRDefault="00414861" w:rsidP="0095583D">
            <w:pPr>
              <w:rPr>
                <w:rStyle w:val="Questionlabel"/>
                <w:color w:val="1F1F5F" w:themeColor="text1"/>
              </w:rPr>
            </w:pPr>
            <w:r w:rsidRPr="00414861">
              <w:rPr>
                <w:rStyle w:val="Questionlabel"/>
                <w:color w:val="FFFFFF" w:themeColor="background1"/>
              </w:rPr>
              <w:t xml:space="preserve">Personal details </w:t>
            </w:r>
          </w:p>
        </w:tc>
      </w:tr>
      <w:tr w:rsidR="007D48A4" w:rsidRPr="007A5EFD" w14:paraId="2DBAC40B" w14:textId="77777777" w:rsidTr="0095583D">
        <w:trPr>
          <w:trHeight w:val="337"/>
        </w:trPr>
        <w:tc>
          <w:tcPr>
            <w:tcW w:w="3731" w:type="dxa"/>
            <w:gridSpan w:val="3"/>
            <w:tcBorders>
              <w:top w:val="single" w:sz="4" w:space="0" w:color="auto"/>
              <w:bottom w:val="single" w:sz="4" w:space="0" w:color="auto"/>
            </w:tcBorders>
            <w:noWrap/>
            <w:tcMar>
              <w:top w:w="108" w:type="dxa"/>
              <w:bottom w:w="108" w:type="dxa"/>
            </w:tcMar>
          </w:tcPr>
          <w:p w14:paraId="71E54F0F" w14:textId="77777777" w:rsidR="007D48A4" w:rsidRPr="001340D8" w:rsidRDefault="00414861" w:rsidP="0095583D">
            <w:pPr>
              <w:rPr>
                <w:rStyle w:val="Questionlabel"/>
              </w:rPr>
            </w:pPr>
            <w:r w:rsidRPr="00884C78">
              <w:rPr>
                <w:rFonts w:asciiTheme="majorHAnsi" w:hAnsiTheme="majorHAnsi"/>
                <w:sz w:val="24"/>
              </w:rPr>
              <w:t>Title</w:t>
            </w:r>
          </w:p>
        </w:tc>
        <w:tc>
          <w:tcPr>
            <w:tcW w:w="992" w:type="dxa"/>
            <w:tcBorders>
              <w:top w:val="single" w:sz="4" w:space="0" w:color="auto"/>
              <w:bottom w:val="single" w:sz="4" w:space="0" w:color="auto"/>
            </w:tcBorders>
            <w:noWrap/>
            <w:tcMar>
              <w:top w:w="108" w:type="dxa"/>
              <w:bottom w:w="108" w:type="dxa"/>
            </w:tcMar>
          </w:tcPr>
          <w:p w14:paraId="0516EA43" w14:textId="77777777" w:rsidR="007D48A4" w:rsidRPr="002C0BEF" w:rsidRDefault="007D48A4" w:rsidP="0095583D"/>
        </w:tc>
        <w:tc>
          <w:tcPr>
            <w:tcW w:w="1701" w:type="dxa"/>
            <w:gridSpan w:val="2"/>
            <w:tcBorders>
              <w:top w:val="single" w:sz="4" w:space="0" w:color="auto"/>
              <w:bottom w:val="single" w:sz="4" w:space="0" w:color="auto"/>
            </w:tcBorders>
            <w:noWrap/>
            <w:tcMar>
              <w:top w:w="108" w:type="dxa"/>
              <w:bottom w:w="108" w:type="dxa"/>
            </w:tcMar>
          </w:tcPr>
          <w:p w14:paraId="5B25D0E6" w14:textId="77777777" w:rsidR="007D48A4" w:rsidRPr="007A5EFD" w:rsidRDefault="00414861" w:rsidP="0095583D">
            <w:pPr>
              <w:rPr>
                <w:rFonts w:ascii="Arial" w:hAnsi="Arial"/>
              </w:rPr>
            </w:pPr>
            <w:r w:rsidRPr="00884C78">
              <w:rPr>
                <w:rFonts w:asciiTheme="majorHAnsi" w:hAnsiTheme="majorHAnsi"/>
                <w:sz w:val="24"/>
              </w:rPr>
              <w:t xml:space="preserve">Given </w:t>
            </w:r>
            <w:r>
              <w:rPr>
                <w:rFonts w:asciiTheme="majorHAnsi" w:hAnsiTheme="majorHAnsi"/>
                <w:sz w:val="24"/>
              </w:rPr>
              <w:t>n</w:t>
            </w:r>
            <w:r w:rsidRPr="00884C78">
              <w:rPr>
                <w:rFonts w:asciiTheme="majorHAnsi" w:hAnsiTheme="majorHAnsi"/>
                <w:sz w:val="24"/>
              </w:rPr>
              <w:t>ame</w:t>
            </w:r>
          </w:p>
        </w:tc>
        <w:tc>
          <w:tcPr>
            <w:tcW w:w="3827" w:type="dxa"/>
            <w:gridSpan w:val="2"/>
            <w:tcBorders>
              <w:top w:val="single" w:sz="4" w:space="0" w:color="auto"/>
              <w:bottom w:val="single" w:sz="4" w:space="0" w:color="auto"/>
            </w:tcBorders>
            <w:noWrap/>
            <w:tcMar>
              <w:top w:w="108" w:type="dxa"/>
              <w:bottom w:w="108" w:type="dxa"/>
            </w:tcMar>
          </w:tcPr>
          <w:p w14:paraId="54CBE91C" w14:textId="77777777" w:rsidR="007D48A4" w:rsidRPr="002C0BEF" w:rsidRDefault="007D48A4" w:rsidP="0095583D"/>
        </w:tc>
      </w:tr>
      <w:tr w:rsidR="007D48A4" w:rsidRPr="007A5EFD" w14:paraId="23F6D4E9" w14:textId="77777777" w:rsidTr="0095583D">
        <w:trPr>
          <w:trHeight w:val="296"/>
        </w:trPr>
        <w:tc>
          <w:tcPr>
            <w:tcW w:w="3731" w:type="dxa"/>
            <w:gridSpan w:val="3"/>
            <w:tcBorders>
              <w:top w:val="single" w:sz="4" w:space="0" w:color="auto"/>
              <w:bottom w:val="single" w:sz="4" w:space="0" w:color="auto"/>
            </w:tcBorders>
            <w:noWrap/>
            <w:tcMar>
              <w:top w:w="108" w:type="dxa"/>
              <w:bottom w:w="108" w:type="dxa"/>
            </w:tcMar>
          </w:tcPr>
          <w:p w14:paraId="70FFB0E9" w14:textId="77777777" w:rsidR="007D48A4" w:rsidRPr="001340D8" w:rsidRDefault="00761454" w:rsidP="0095583D">
            <w:pPr>
              <w:rPr>
                <w:rStyle w:val="Questionlabel"/>
              </w:rPr>
            </w:pPr>
            <w:r w:rsidRPr="001340D8">
              <w:rPr>
                <w:rStyle w:val="Questionlabel"/>
              </w:rPr>
              <w:t xml:space="preserve">Family </w:t>
            </w:r>
            <w:r w:rsidR="00414861" w:rsidRPr="001340D8">
              <w:rPr>
                <w:rStyle w:val="Questionlabel"/>
              </w:rPr>
              <w:t>name</w:t>
            </w:r>
          </w:p>
        </w:tc>
        <w:tc>
          <w:tcPr>
            <w:tcW w:w="1417" w:type="dxa"/>
            <w:gridSpan w:val="2"/>
            <w:tcBorders>
              <w:top w:val="single" w:sz="4" w:space="0" w:color="auto"/>
              <w:bottom w:val="single" w:sz="4" w:space="0" w:color="auto"/>
            </w:tcBorders>
            <w:noWrap/>
            <w:tcMar>
              <w:top w:w="108" w:type="dxa"/>
              <w:bottom w:w="108" w:type="dxa"/>
            </w:tcMar>
          </w:tcPr>
          <w:p w14:paraId="1C32CF76" w14:textId="77777777" w:rsidR="007D48A4" w:rsidRPr="002C0BEF" w:rsidRDefault="007D48A4" w:rsidP="0095583D"/>
        </w:tc>
        <w:tc>
          <w:tcPr>
            <w:tcW w:w="1276" w:type="dxa"/>
            <w:tcBorders>
              <w:top w:val="single" w:sz="4" w:space="0" w:color="auto"/>
              <w:bottom w:val="single" w:sz="4" w:space="0" w:color="auto"/>
            </w:tcBorders>
            <w:noWrap/>
            <w:tcMar>
              <w:top w:w="108" w:type="dxa"/>
              <w:bottom w:w="108" w:type="dxa"/>
            </w:tcMar>
          </w:tcPr>
          <w:p w14:paraId="644D9C3C" w14:textId="77777777" w:rsidR="007D48A4" w:rsidRPr="007A5EFD" w:rsidRDefault="00414861" w:rsidP="0095583D">
            <w:pPr>
              <w:rPr>
                <w:rStyle w:val="Questionlabel"/>
              </w:rPr>
            </w:pPr>
            <w:r w:rsidRPr="00884C78">
              <w:rPr>
                <w:rFonts w:asciiTheme="majorHAnsi" w:hAnsiTheme="majorHAnsi"/>
                <w:sz w:val="24"/>
              </w:rPr>
              <w:t>Email</w:t>
            </w:r>
          </w:p>
        </w:tc>
        <w:tc>
          <w:tcPr>
            <w:tcW w:w="3827" w:type="dxa"/>
            <w:gridSpan w:val="2"/>
            <w:tcBorders>
              <w:top w:val="single" w:sz="4" w:space="0" w:color="auto"/>
              <w:bottom w:val="single" w:sz="4" w:space="0" w:color="auto"/>
            </w:tcBorders>
            <w:noWrap/>
            <w:tcMar>
              <w:top w:w="108" w:type="dxa"/>
              <w:bottom w:w="108" w:type="dxa"/>
            </w:tcMar>
          </w:tcPr>
          <w:p w14:paraId="106F96BF" w14:textId="77777777" w:rsidR="007D48A4" w:rsidRPr="002C0BEF" w:rsidRDefault="007D48A4" w:rsidP="0095583D"/>
        </w:tc>
      </w:tr>
      <w:tr w:rsidR="00414861" w:rsidRPr="007A5EFD" w14:paraId="4305BA8D" w14:textId="77777777" w:rsidTr="0095583D">
        <w:trPr>
          <w:trHeight w:val="27"/>
        </w:trPr>
        <w:tc>
          <w:tcPr>
            <w:tcW w:w="3731" w:type="dxa"/>
            <w:gridSpan w:val="3"/>
            <w:tcBorders>
              <w:top w:val="single" w:sz="4" w:space="0" w:color="auto"/>
              <w:bottom w:val="single" w:sz="4" w:space="0" w:color="auto"/>
            </w:tcBorders>
            <w:noWrap/>
            <w:tcMar>
              <w:top w:w="108" w:type="dxa"/>
              <w:bottom w:w="108" w:type="dxa"/>
            </w:tcMar>
          </w:tcPr>
          <w:p w14:paraId="4F52B8F9" w14:textId="77777777" w:rsidR="00414861" w:rsidRPr="001340D8" w:rsidRDefault="00414861" w:rsidP="0095583D">
            <w:pPr>
              <w:rPr>
                <w:rStyle w:val="Questionlabel"/>
              </w:rPr>
            </w:pPr>
            <w:r w:rsidRPr="001340D8">
              <w:rPr>
                <w:rStyle w:val="Questionlabel"/>
              </w:rPr>
              <w:t>Phone</w:t>
            </w:r>
          </w:p>
        </w:tc>
        <w:tc>
          <w:tcPr>
            <w:tcW w:w="1417" w:type="dxa"/>
            <w:gridSpan w:val="2"/>
            <w:tcBorders>
              <w:top w:val="single" w:sz="4" w:space="0" w:color="auto"/>
              <w:bottom w:val="single" w:sz="4" w:space="0" w:color="auto"/>
            </w:tcBorders>
            <w:noWrap/>
            <w:tcMar>
              <w:top w:w="108" w:type="dxa"/>
              <w:bottom w:w="108" w:type="dxa"/>
            </w:tcMar>
          </w:tcPr>
          <w:p w14:paraId="338F097E" w14:textId="77777777" w:rsidR="00414861" w:rsidRDefault="00414861" w:rsidP="0095583D"/>
        </w:tc>
        <w:tc>
          <w:tcPr>
            <w:tcW w:w="1276" w:type="dxa"/>
            <w:tcBorders>
              <w:top w:val="single" w:sz="4" w:space="0" w:color="auto"/>
              <w:bottom w:val="single" w:sz="4" w:space="0" w:color="auto"/>
            </w:tcBorders>
            <w:noWrap/>
            <w:tcMar>
              <w:top w:w="108" w:type="dxa"/>
              <w:bottom w:w="108" w:type="dxa"/>
            </w:tcMar>
          </w:tcPr>
          <w:p w14:paraId="116BE2DE" w14:textId="77777777" w:rsidR="00414861" w:rsidRDefault="00414861" w:rsidP="0095583D">
            <w:r w:rsidRPr="00884C78">
              <w:rPr>
                <w:rFonts w:asciiTheme="majorHAnsi" w:hAnsiTheme="majorHAnsi"/>
                <w:sz w:val="24"/>
              </w:rPr>
              <w:t>Mobile</w:t>
            </w:r>
          </w:p>
        </w:tc>
        <w:tc>
          <w:tcPr>
            <w:tcW w:w="3827" w:type="dxa"/>
            <w:gridSpan w:val="2"/>
            <w:tcBorders>
              <w:top w:val="single" w:sz="4" w:space="0" w:color="auto"/>
              <w:bottom w:val="single" w:sz="4" w:space="0" w:color="auto"/>
            </w:tcBorders>
            <w:noWrap/>
            <w:tcMar>
              <w:top w:w="108" w:type="dxa"/>
              <w:bottom w:w="108" w:type="dxa"/>
            </w:tcMar>
          </w:tcPr>
          <w:p w14:paraId="72EB2C0C" w14:textId="77777777" w:rsidR="00414861" w:rsidRDefault="00414861" w:rsidP="0095583D"/>
        </w:tc>
      </w:tr>
      <w:tr w:rsidR="00067C78" w:rsidRPr="007A5EFD" w14:paraId="4FEC107F" w14:textId="77777777" w:rsidTr="0095583D">
        <w:trPr>
          <w:trHeight w:val="432"/>
        </w:trPr>
        <w:tc>
          <w:tcPr>
            <w:tcW w:w="3731" w:type="dxa"/>
            <w:gridSpan w:val="3"/>
            <w:tcBorders>
              <w:top w:val="single" w:sz="4" w:space="0" w:color="auto"/>
              <w:bottom w:val="single" w:sz="4" w:space="0" w:color="auto"/>
            </w:tcBorders>
            <w:noWrap/>
            <w:tcMar>
              <w:top w:w="108" w:type="dxa"/>
              <w:bottom w:w="108" w:type="dxa"/>
            </w:tcMar>
          </w:tcPr>
          <w:p w14:paraId="4DD2862B" w14:textId="77777777" w:rsidR="00067C78" w:rsidRPr="001340D8" w:rsidRDefault="00067C78" w:rsidP="0095583D">
            <w:pPr>
              <w:rPr>
                <w:rStyle w:val="Questionlabel"/>
              </w:rPr>
            </w:pPr>
            <w:r w:rsidRPr="001340D8">
              <w:rPr>
                <w:rStyle w:val="Questionlabel"/>
              </w:rPr>
              <w:t>Postal address</w:t>
            </w:r>
          </w:p>
        </w:tc>
        <w:tc>
          <w:tcPr>
            <w:tcW w:w="6520" w:type="dxa"/>
            <w:gridSpan w:val="5"/>
            <w:tcBorders>
              <w:top w:val="single" w:sz="4" w:space="0" w:color="auto"/>
              <w:bottom w:val="single" w:sz="4" w:space="0" w:color="auto"/>
            </w:tcBorders>
            <w:noWrap/>
            <w:tcMar>
              <w:top w:w="108" w:type="dxa"/>
              <w:bottom w:w="108" w:type="dxa"/>
            </w:tcMar>
          </w:tcPr>
          <w:p w14:paraId="2071FC62" w14:textId="77777777" w:rsidR="000539D1" w:rsidRDefault="000539D1" w:rsidP="0095583D"/>
        </w:tc>
      </w:tr>
      <w:tr w:rsidR="005B46F5" w:rsidRPr="007A5EFD" w14:paraId="7500416C" w14:textId="77777777" w:rsidTr="0095583D">
        <w:trPr>
          <w:trHeight w:val="27"/>
        </w:trPr>
        <w:tc>
          <w:tcPr>
            <w:tcW w:w="3731" w:type="dxa"/>
            <w:gridSpan w:val="3"/>
            <w:vMerge w:val="restart"/>
            <w:tcBorders>
              <w:top w:val="single" w:sz="4" w:space="0" w:color="auto"/>
            </w:tcBorders>
            <w:noWrap/>
            <w:tcMar>
              <w:top w:w="108" w:type="dxa"/>
              <w:bottom w:w="108" w:type="dxa"/>
            </w:tcMar>
          </w:tcPr>
          <w:p w14:paraId="2E41AA42" w14:textId="77777777" w:rsidR="005B46F5" w:rsidRPr="001340D8" w:rsidRDefault="005B46F5" w:rsidP="0095583D">
            <w:pPr>
              <w:rPr>
                <w:rStyle w:val="Questionlabel"/>
              </w:rPr>
            </w:pPr>
            <w:r w:rsidRPr="001340D8">
              <w:rPr>
                <w:rStyle w:val="Questionlabel"/>
              </w:rPr>
              <w:t>Gender</w:t>
            </w:r>
          </w:p>
        </w:tc>
        <w:tc>
          <w:tcPr>
            <w:tcW w:w="6520" w:type="dxa"/>
            <w:gridSpan w:val="5"/>
            <w:tcBorders>
              <w:top w:val="single" w:sz="4" w:space="0" w:color="auto"/>
              <w:bottom w:val="single" w:sz="4" w:space="0" w:color="auto"/>
            </w:tcBorders>
            <w:noWrap/>
            <w:tcMar>
              <w:top w:w="108" w:type="dxa"/>
              <w:bottom w:w="108" w:type="dxa"/>
            </w:tcMar>
          </w:tcPr>
          <w:p w14:paraId="282D82D1" w14:textId="77777777" w:rsidR="005B46F5" w:rsidRPr="00632D7C" w:rsidRDefault="00B26CD0" w:rsidP="0095583D">
            <w:pPr>
              <w:pStyle w:val="ListParagraph"/>
              <w:spacing w:after="40"/>
              <w:ind w:left="181" w:hanging="147"/>
              <w:rPr>
                <w:rFonts w:cs="Arial"/>
                <w:szCs w:val="22"/>
              </w:rPr>
            </w:pPr>
            <w:sdt>
              <w:sdtPr>
                <w:rPr>
                  <w:rFonts w:cs="Arial"/>
                  <w:szCs w:val="22"/>
                </w:rPr>
                <w:id w:val="-2010517899"/>
                <w14:checkbox>
                  <w14:checked w14:val="0"/>
                  <w14:checkedState w14:val="2612" w14:font="MS Gothic"/>
                  <w14:uncheckedState w14:val="2610" w14:font="MS Gothic"/>
                </w14:checkbox>
              </w:sdtPr>
              <w:sdtEndPr/>
              <w:sdtContent>
                <w:r w:rsidR="0023256E">
                  <w:rPr>
                    <w:rFonts w:ascii="MS Gothic" w:eastAsia="MS Gothic" w:hAnsi="MS Gothic" w:cs="Arial" w:hint="eastAsia"/>
                    <w:szCs w:val="22"/>
                  </w:rPr>
                  <w:t>☐</w:t>
                </w:r>
              </w:sdtContent>
            </w:sdt>
            <w:r w:rsidR="005B46F5" w:rsidRPr="00632D7C">
              <w:rPr>
                <w:rFonts w:cs="Arial"/>
                <w:szCs w:val="22"/>
              </w:rPr>
              <w:t xml:space="preserve">  Male </w:t>
            </w:r>
          </w:p>
        </w:tc>
      </w:tr>
      <w:tr w:rsidR="005B46F5" w:rsidRPr="007A5EFD" w14:paraId="3FAB45F5" w14:textId="77777777" w:rsidTr="0095583D">
        <w:trPr>
          <w:trHeight w:val="27"/>
        </w:trPr>
        <w:tc>
          <w:tcPr>
            <w:tcW w:w="3731" w:type="dxa"/>
            <w:gridSpan w:val="3"/>
            <w:vMerge/>
            <w:noWrap/>
            <w:tcMar>
              <w:top w:w="108" w:type="dxa"/>
              <w:bottom w:w="108" w:type="dxa"/>
            </w:tcMar>
          </w:tcPr>
          <w:p w14:paraId="25DAC09A" w14:textId="77777777" w:rsidR="005B46F5" w:rsidRPr="00884C78" w:rsidRDefault="005B46F5" w:rsidP="0095583D">
            <w:pPr>
              <w:rPr>
                <w:rFonts w:asciiTheme="majorHAnsi" w:hAnsiTheme="majorHAnsi"/>
                <w:sz w:val="24"/>
              </w:rPr>
            </w:pPr>
          </w:p>
        </w:tc>
        <w:tc>
          <w:tcPr>
            <w:tcW w:w="6520" w:type="dxa"/>
            <w:gridSpan w:val="5"/>
            <w:tcBorders>
              <w:top w:val="single" w:sz="4" w:space="0" w:color="auto"/>
              <w:bottom w:val="single" w:sz="4" w:space="0" w:color="auto"/>
            </w:tcBorders>
            <w:noWrap/>
            <w:tcMar>
              <w:top w:w="108" w:type="dxa"/>
              <w:bottom w:w="108" w:type="dxa"/>
            </w:tcMar>
          </w:tcPr>
          <w:p w14:paraId="541B8ADE" w14:textId="77777777" w:rsidR="005B46F5" w:rsidRPr="00632D7C" w:rsidRDefault="00B26CD0" w:rsidP="0095583D">
            <w:pPr>
              <w:pStyle w:val="ListParagraph"/>
              <w:spacing w:after="40"/>
              <w:ind w:left="181" w:hanging="147"/>
              <w:rPr>
                <w:rFonts w:cs="Arial"/>
                <w:szCs w:val="22"/>
              </w:rPr>
            </w:pPr>
            <w:sdt>
              <w:sdtPr>
                <w:rPr>
                  <w:rFonts w:cs="Arial"/>
                  <w:szCs w:val="22"/>
                </w:rPr>
                <w:id w:val="2073463323"/>
                <w14:checkbox>
                  <w14:checked w14:val="0"/>
                  <w14:checkedState w14:val="2612" w14:font="MS Gothic"/>
                  <w14:uncheckedState w14:val="2610" w14:font="MS Gothic"/>
                </w14:checkbox>
              </w:sdtPr>
              <w:sdtEndPr/>
              <w:sdtContent>
                <w:r w:rsidR="005B46F5" w:rsidRPr="00632D7C">
                  <w:rPr>
                    <w:rFonts w:ascii="Segoe UI Symbol" w:eastAsia="MS Gothic" w:hAnsi="Segoe UI Symbol" w:cs="Segoe UI Symbol"/>
                    <w:szCs w:val="22"/>
                  </w:rPr>
                  <w:t>☐</w:t>
                </w:r>
              </w:sdtContent>
            </w:sdt>
            <w:r w:rsidR="005B46F5" w:rsidRPr="00632D7C">
              <w:rPr>
                <w:rFonts w:cs="Arial"/>
                <w:szCs w:val="22"/>
              </w:rPr>
              <w:t xml:space="preserve">  Female</w:t>
            </w:r>
          </w:p>
        </w:tc>
      </w:tr>
      <w:tr w:rsidR="005B46F5" w:rsidRPr="007A5EFD" w14:paraId="52B104D8" w14:textId="77777777" w:rsidTr="0095583D">
        <w:trPr>
          <w:trHeight w:val="27"/>
        </w:trPr>
        <w:tc>
          <w:tcPr>
            <w:tcW w:w="3731" w:type="dxa"/>
            <w:gridSpan w:val="3"/>
            <w:vMerge/>
            <w:noWrap/>
            <w:tcMar>
              <w:top w:w="108" w:type="dxa"/>
              <w:bottom w:w="108" w:type="dxa"/>
            </w:tcMar>
          </w:tcPr>
          <w:p w14:paraId="28A7A3A5" w14:textId="77777777" w:rsidR="005B46F5" w:rsidRPr="00884C78" w:rsidRDefault="005B46F5" w:rsidP="0095583D">
            <w:pPr>
              <w:rPr>
                <w:rFonts w:asciiTheme="majorHAnsi" w:hAnsiTheme="majorHAnsi"/>
                <w:sz w:val="24"/>
              </w:rPr>
            </w:pPr>
          </w:p>
        </w:tc>
        <w:tc>
          <w:tcPr>
            <w:tcW w:w="6520" w:type="dxa"/>
            <w:gridSpan w:val="5"/>
            <w:tcBorders>
              <w:top w:val="single" w:sz="4" w:space="0" w:color="auto"/>
              <w:bottom w:val="single" w:sz="4" w:space="0" w:color="auto"/>
            </w:tcBorders>
            <w:noWrap/>
            <w:tcMar>
              <w:top w:w="108" w:type="dxa"/>
              <w:bottom w:w="108" w:type="dxa"/>
            </w:tcMar>
          </w:tcPr>
          <w:p w14:paraId="423DAA09" w14:textId="77777777" w:rsidR="005B46F5" w:rsidRPr="00632D7C" w:rsidRDefault="00B26CD0" w:rsidP="0095583D">
            <w:pPr>
              <w:pStyle w:val="ListParagraph"/>
              <w:spacing w:after="40"/>
              <w:ind w:left="181" w:hanging="147"/>
              <w:rPr>
                <w:rFonts w:cs="Arial"/>
                <w:szCs w:val="22"/>
              </w:rPr>
            </w:pPr>
            <w:sdt>
              <w:sdtPr>
                <w:rPr>
                  <w:rFonts w:eastAsia="MS Gothic" w:cs="Arial"/>
                  <w:szCs w:val="22"/>
                </w:rPr>
                <w:id w:val="1554588093"/>
                <w14:checkbox>
                  <w14:checked w14:val="0"/>
                  <w14:checkedState w14:val="2612" w14:font="MS Gothic"/>
                  <w14:uncheckedState w14:val="2610" w14:font="MS Gothic"/>
                </w14:checkbox>
              </w:sdtPr>
              <w:sdtEndPr/>
              <w:sdtContent>
                <w:r w:rsidR="005B46F5" w:rsidRPr="00632D7C">
                  <w:rPr>
                    <w:rFonts w:ascii="Segoe UI Symbol" w:eastAsia="MS Gothic" w:hAnsi="Segoe UI Symbol" w:cs="Segoe UI Symbol"/>
                    <w:szCs w:val="22"/>
                  </w:rPr>
                  <w:t>☐</w:t>
                </w:r>
              </w:sdtContent>
            </w:sdt>
            <w:r w:rsidR="005B46F5" w:rsidRPr="00632D7C">
              <w:rPr>
                <w:rFonts w:eastAsia="MS Gothic" w:cs="Arial"/>
                <w:szCs w:val="22"/>
              </w:rPr>
              <w:t xml:space="preserve">  </w:t>
            </w:r>
            <w:r w:rsidR="005B46F5" w:rsidRPr="00632D7C">
              <w:rPr>
                <w:rFonts w:cs="Arial"/>
                <w:szCs w:val="22"/>
              </w:rPr>
              <w:t>Non-binary</w:t>
            </w:r>
          </w:p>
        </w:tc>
      </w:tr>
      <w:tr w:rsidR="005B46F5" w:rsidRPr="007A5EFD" w14:paraId="16DE39EB" w14:textId="77777777" w:rsidTr="0095583D">
        <w:trPr>
          <w:trHeight w:val="466"/>
        </w:trPr>
        <w:tc>
          <w:tcPr>
            <w:tcW w:w="3731" w:type="dxa"/>
            <w:gridSpan w:val="3"/>
            <w:vMerge/>
            <w:noWrap/>
            <w:tcMar>
              <w:top w:w="108" w:type="dxa"/>
              <w:bottom w:w="108" w:type="dxa"/>
            </w:tcMar>
          </w:tcPr>
          <w:p w14:paraId="6C13A9AF" w14:textId="77777777" w:rsidR="005B46F5" w:rsidRPr="001340D8" w:rsidRDefault="005B46F5" w:rsidP="0095583D">
            <w:pPr>
              <w:rPr>
                <w:rStyle w:val="Questionlabel"/>
              </w:rPr>
            </w:pPr>
          </w:p>
        </w:tc>
        <w:tc>
          <w:tcPr>
            <w:tcW w:w="3260" w:type="dxa"/>
            <w:gridSpan w:val="4"/>
            <w:tcBorders>
              <w:top w:val="single" w:sz="4" w:space="0" w:color="auto"/>
              <w:bottom w:val="single" w:sz="4" w:space="0" w:color="auto"/>
            </w:tcBorders>
            <w:noWrap/>
            <w:tcMar>
              <w:top w:w="108" w:type="dxa"/>
              <w:bottom w:w="108" w:type="dxa"/>
            </w:tcMar>
          </w:tcPr>
          <w:p w14:paraId="496188E6" w14:textId="77777777" w:rsidR="005B46F5" w:rsidRPr="00067C78" w:rsidRDefault="00B26CD0" w:rsidP="0095583D">
            <w:pPr>
              <w:rPr>
                <w:rFonts w:asciiTheme="minorHAnsi" w:hAnsiTheme="minorHAnsi"/>
                <w:szCs w:val="22"/>
              </w:rPr>
            </w:pPr>
            <w:sdt>
              <w:sdtPr>
                <w:rPr>
                  <w:rFonts w:eastAsia="MS Gothic" w:cs="Arial"/>
                  <w:b/>
                  <w:bCs/>
                  <w:szCs w:val="22"/>
                </w:rPr>
                <w:id w:val="-1506121070"/>
                <w14:checkbox>
                  <w14:checked w14:val="0"/>
                  <w14:checkedState w14:val="2612" w14:font="MS Gothic"/>
                  <w14:uncheckedState w14:val="2610" w14:font="MS Gothic"/>
                </w14:checkbox>
              </w:sdtPr>
              <w:sdtEndPr/>
              <w:sdtContent>
                <w:r w:rsidR="005B46F5">
                  <w:rPr>
                    <w:rFonts w:ascii="MS Gothic" w:eastAsia="MS Gothic" w:hAnsi="MS Gothic" w:cs="Arial" w:hint="eastAsia"/>
                    <w:szCs w:val="22"/>
                  </w:rPr>
                  <w:t>☐</w:t>
                </w:r>
              </w:sdtContent>
            </w:sdt>
            <w:r w:rsidR="005B46F5" w:rsidRPr="00632D7C">
              <w:rPr>
                <w:rFonts w:cs="Arial"/>
                <w:szCs w:val="22"/>
              </w:rPr>
              <w:t xml:space="preserve">  </w:t>
            </w:r>
            <w:proofErr w:type="spellStart"/>
            <w:r w:rsidR="005B46F5" w:rsidRPr="00632D7C">
              <w:rPr>
                <w:rFonts w:cs="Arial"/>
                <w:szCs w:val="22"/>
              </w:rPr>
              <w:t>Self specify</w:t>
            </w:r>
            <w:proofErr w:type="spellEnd"/>
          </w:p>
        </w:tc>
        <w:tc>
          <w:tcPr>
            <w:tcW w:w="3260" w:type="dxa"/>
            <w:tcBorders>
              <w:top w:val="single" w:sz="4" w:space="0" w:color="auto"/>
              <w:bottom w:val="single" w:sz="4" w:space="0" w:color="auto"/>
            </w:tcBorders>
          </w:tcPr>
          <w:p w14:paraId="3DCDAFCE" w14:textId="77777777" w:rsidR="005B46F5" w:rsidRPr="00067C78" w:rsidRDefault="005B46F5" w:rsidP="0095583D">
            <w:pPr>
              <w:rPr>
                <w:rFonts w:asciiTheme="minorHAnsi" w:hAnsiTheme="minorHAnsi"/>
                <w:szCs w:val="22"/>
              </w:rPr>
            </w:pPr>
          </w:p>
        </w:tc>
      </w:tr>
      <w:tr w:rsidR="00C17ECC" w:rsidRPr="007A5EFD" w14:paraId="61949DEC" w14:textId="77777777" w:rsidTr="0095583D">
        <w:trPr>
          <w:trHeight w:val="349"/>
        </w:trPr>
        <w:tc>
          <w:tcPr>
            <w:tcW w:w="3731" w:type="dxa"/>
            <w:gridSpan w:val="3"/>
            <w:vMerge/>
            <w:tcBorders>
              <w:bottom w:val="single" w:sz="4" w:space="0" w:color="auto"/>
            </w:tcBorders>
            <w:noWrap/>
            <w:tcMar>
              <w:top w:w="108" w:type="dxa"/>
              <w:bottom w:w="108" w:type="dxa"/>
            </w:tcMar>
          </w:tcPr>
          <w:p w14:paraId="6660BC2B" w14:textId="77777777" w:rsidR="00C17ECC" w:rsidRPr="001340D8" w:rsidRDefault="00C17ECC" w:rsidP="0095583D">
            <w:pPr>
              <w:rPr>
                <w:rStyle w:val="Questionlabel"/>
              </w:rPr>
            </w:pPr>
          </w:p>
        </w:tc>
        <w:tc>
          <w:tcPr>
            <w:tcW w:w="6520" w:type="dxa"/>
            <w:gridSpan w:val="5"/>
            <w:tcBorders>
              <w:top w:val="single" w:sz="4" w:space="0" w:color="auto"/>
              <w:bottom w:val="single" w:sz="4" w:space="0" w:color="auto"/>
            </w:tcBorders>
            <w:noWrap/>
            <w:tcMar>
              <w:top w:w="108" w:type="dxa"/>
              <w:bottom w:w="108" w:type="dxa"/>
            </w:tcMar>
          </w:tcPr>
          <w:p w14:paraId="281FA89F" w14:textId="77777777" w:rsidR="00C17ECC" w:rsidRPr="00067C78" w:rsidRDefault="00B26CD0" w:rsidP="0095583D">
            <w:pPr>
              <w:rPr>
                <w:rFonts w:asciiTheme="minorHAnsi" w:hAnsiTheme="minorHAnsi"/>
                <w:szCs w:val="22"/>
              </w:rPr>
            </w:pPr>
            <w:sdt>
              <w:sdtPr>
                <w:rPr>
                  <w:rFonts w:eastAsia="MS Gothic" w:cs="Arial"/>
                  <w:b/>
                  <w:bCs/>
                  <w:szCs w:val="22"/>
                </w:rPr>
                <w:id w:val="-473523367"/>
                <w14:checkbox>
                  <w14:checked w14:val="0"/>
                  <w14:checkedState w14:val="2612" w14:font="MS Gothic"/>
                  <w14:uncheckedState w14:val="2610" w14:font="MS Gothic"/>
                </w14:checkbox>
              </w:sdtPr>
              <w:sdtEndPr/>
              <w:sdtContent>
                <w:r w:rsidR="00C17ECC" w:rsidRPr="00632D7C">
                  <w:rPr>
                    <w:rFonts w:ascii="Segoe UI Symbol" w:eastAsia="MS Gothic" w:hAnsi="Segoe UI Symbol" w:cs="Segoe UI Symbol"/>
                    <w:szCs w:val="22"/>
                  </w:rPr>
                  <w:t>☐</w:t>
                </w:r>
              </w:sdtContent>
            </w:sdt>
            <w:r w:rsidR="00C17ECC" w:rsidRPr="00632D7C">
              <w:rPr>
                <w:rFonts w:cs="Arial"/>
                <w:szCs w:val="22"/>
              </w:rPr>
              <w:t xml:space="preserve">  Prefer not to say</w:t>
            </w:r>
          </w:p>
        </w:tc>
      </w:tr>
      <w:tr w:rsidR="00067C78" w:rsidRPr="007A5EFD" w14:paraId="3FB01789" w14:textId="77777777" w:rsidTr="0095583D">
        <w:trPr>
          <w:trHeight w:val="607"/>
        </w:trPr>
        <w:tc>
          <w:tcPr>
            <w:tcW w:w="3731" w:type="dxa"/>
            <w:gridSpan w:val="3"/>
            <w:tcBorders>
              <w:top w:val="single" w:sz="4" w:space="0" w:color="auto"/>
              <w:bottom w:val="single" w:sz="4" w:space="0" w:color="auto"/>
            </w:tcBorders>
            <w:noWrap/>
            <w:tcMar>
              <w:top w:w="108" w:type="dxa"/>
              <w:bottom w:w="108" w:type="dxa"/>
            </w:tcMar>
          </w:tcPr>
          <w:p w14:paraId="29CB6477" w14:textId="77777777" w:rsidR="00067C78" w:rsidRDefault="00464C90" w:rsidP="0095583D">
            <w:pPr>
              <w:rPr>
                <w:rStyle w:val="Questionlabel"/>
              </w:rPr>
            </w:pPr>
            <w:r w:rsidRPr="001340D8">
              <w:rPr>
                <w:rStyle w:val="Questionlabel"/>
              </w:rPr>
              <w:t>What languages do you speak fluently?</w:t>
            </w:r>
          </w:p>
          <w:p w14:paraId="1D7B4F7D" w14:textId="3FD6AD84" w:rsidR="00545B96" w:rsidRPr="001340D8" w:rsidRDefault="00545B96" w:rsidP="0095583D">
            <w:pPr>
              <w:rPr>
                <w:rStyle w:val="Questionlabel"/>
              </w:rPr>
            </w:pPr>
          </w:p>
        </w:tc>
        <w:tc>
          <w:tcPr>
            <w:tcW w:w="6520" w:type="dxa"/>
            <w:gridSpan w:val="5"/>
            <w:tcBorders>
              <w:top w:val="single" w:sz="4" w:space="0" w:color="auto"/>
              <w:bottom w:val="single" w:sz="4" w:space="0" w:color="auto"/>
            </w:tcBorders>
            <w:noWrap/>
            <w:tcMar>
              <w:top w:w="108" w:type="dxa"/>
              <w:bottom w:w="108" w:type="dxa"/>
            </w:tcMar>
          </w:tcPr>
          <w:p w14:paraId="1EA51F57" w14:textId="77777777" w:rsidR="000539D1" w:rsidRPr="00067C78" w:rsidRDefault="000539D1" w:rsidP="0095583D">
            <w:pPr>
              <w:rPr>
                <w:rFonts w:asciiTheme="minorHAnsi" w:hAnsiTheme="minorHAnsi"/>
                <w:szCs w:val="22"/>
              </w:rPr>
            </w:pPr>
          </w:p>
        </w:tc>
      </w:tr>
      <w:tr w:rsidR="000539D1" w:rsidRPr="007A5EFD" w14:paraId="2A4AB37A" w14:textId="77777777" w:rsidTr="0095583D">
        <w:trPr>
          <w:trHeight w:val="529"/>
        </w:trPr>
        <w:tc>
          <w:tcPr>
            <w:tcW w:w="3731" w:type="dxa"/>
            <w:gridSpan w:val="3"/>
            <w:vMerge w:val="restart"/>
            <w:tcBorders>
              <w:top w:val="single" w:sz="4" w:space="0" w:color="auto"/>
            </w:tcBorders>
            <w:noWrap/>
            <w:tcMar>
              <w:top w:w="108" w:type="dxa"/>
              <w:bottom w:w="108" w:type="dxa"/>
            </w:tcMar>
          </w:tcPr>
          <w:p w14:paraId="6183AED2" w14:textId="77777777" w:rsidR="000539D1" w:rsidRPr="00884C78" w:rsidRDefault="000539D1" w:rsidP="0095583D">
            <w:pPr>
              <w:rPr>
                <w:rFonts w:asciiTheme="majorHAnsi" w:hAnsiTheme="majorHAnsi"/>
                <w:sz w:val="24"/>
              </w:rPr>
            </w:pPr>
            <w:r w:rsidRPr="00B0693F">
              <w:rPr>
                <w:rStyle w:val="Questionlabel"/>
              </w:rPr>
              <w:lastRenderedPageBreak/>
              <w:t>Please indicate if you identify as a member of one or more of the following groups</w:t>
            </w:r>
            <w:r w:rsidR="00464C90">
              <w:rPr>
                <w:rFonts w:asciiTheme="majorHAnsi" w:hAnsiTheme="majorHAnsi"/>
                <w:sz w:val="24"/>
              </w:rPr>
              <w:t>.</w:t>
            </w:r>
          </w:p>
        </w:tc>
        <w:tc>
          <w:tcPr>
            <w:tcW w:w="6520" w:type="dxa"/>
            <w:gridSpan w:val="5"/>
            <w:tcBorders>
              <w:top w:val="single" w:sz="4" w:space="0" w:color="auto"/>
              <w:bottom w:val="single" w:sz="4" w:space="0" w:color="auto"/>
            </w:tcBorders>
            <w:noWrap/>
            <w:tcMar>
              <w:top w:w="108" w:type="dxa"/>
              <w:bottom w:w="108" w:type="dxa"/>
            </w:tcMar>
          </w:tcPr>
          <w:p w14:paraId="13D69625" w14:textId="21B15013" w:rsidR="000539D1" w:rsidRPr="000539D1" w:rsidRDefault="00B26CD0" w:rsidP="0095583D">
            <w:pPr>
              <w:pStyle w:val="ListParagraph"/>
              <w:spacing w:after="40"/>
              <w:ind w:left="720" w:hanging="685"/>
              <w:rPr>
                <w:rFonts w:asciiTheme="minorHAnsi" w:hAnsiTheme="minorHAnsi"/>
                <w:szCs w:val="22"/>
              </w:rPr>
            </w:pPr>
            <w:sdt>
              <w:sdtPr>
                <w:rPr>
                  <w:rFonts w:asciiTheme="minorHAnsi" w:hAnsiTheme="minorHAnsi"/>
                  <w:szCs w:val="22"/>
                </w:rPr>
                <w:id w:val="1633052282"/>
                <w14:checkbox>
                  <w14:checked w14:val="0"/>
                  <w14:checkedState w14:val="2612" w14:font="MS Gothic"/>
                  <w14:uncheckedState w14:val="2610" w14:font="MS Gothic"/>
                </w14:checkbox>
              </w:sdtPr>
              <w:sdtEndPr/>
              <w:sdtContent>
                <w:r w:rsidR="00116DC3">
                  <w:rPr>
                    <w:rFonts w:ascii="MS Gothic" w:eastAsia="MS Gothic" w:hAnsi="MS Gothic" w:hint="eastAsia"/>
                    <w:szCs w:val="22"/>
                  </w:rPr>
                  <w:t>☐</w:t>
                </w:r>
              </w:sdtContent>
            </w:sdt>
            <w:r w:rsidR="000539D1" w:rsidRPr="000539D1">
              <w:rPr>
                <w:rFonts w:asciiTheme="minorHAnsi" w:hAnsiTheme="minorHAnsi"/>
                <w:szCs w:val="22"/>
              </w:rPr>
              <w:t xml:space="preserve">  People with a disability or special needs</w:t>
            </w:r>
          </w:p>
        </w:tc>
      </w:tr>
      <w:tr w:rsidR="000539D1" w:rsidRPr="007A5EFD" w14:paraId="275C0AA5" w14:textId="77777777" w:rsidTr="0095583D">
        <w:trPr>
          <w:trHeight w:val="551"/>
        </w:trPr>
        <w:tc>
          <w:tcPr>
            <w:tcW w:w="3731" w:type="dxa"/>
            <w:gridSpan w:val="3"/>
            <w:vMerge/>
            <w:noWrap/>
            <w:tcMar>
              <w:top w:w="108" w:type="dxa"/>
              <w:bottom w:w="108" w:type="dxa"/>
            </w:tcMar>
          </w:tcPr>
          <w:p w14:paraId="0ED42557" w14:textId="77777777" w:rsidR="000539D1" w:rsidRPr="00884C78" w:rsidRDefault="000539D1" w:rsidP="0095583D">
            <w:pPr>
              <w:rPr>
                <w:rFonts w:asciiTheme="majorHAnsi" w:hAnsiTheme="majorHAnsi"/>
                <w:sz w:val="24"/>
              </w:rPr>
            </w:pPr>
          </w:p>
        </w:tc>
        <w:tc>
          <w:tcPr>
            <w:tcW w:w="6520" w:type="dxa"/>
            <w:gridSpan w:val="5"/>
            <w:tcBorders>
              <w:top w:val="single" w:sz="4" w:space="0" w:color="auto"/>
              <w:bottom w:val="single" w:sz="4" w:space="0" w:color="auto"/>
            </w:tcBorders>
            <w:noWrap/>
            <w:tcMar>
              <w:top w:w="108" w:type="dxa"/>
              <w:bottom w:w="108" w:type="dxa"/>
            </w:tcMar>
          </w:tcPr>
          <w:p w14:paraId="7BA94229" w14:textId="77777777" w:rsidR="000539D1" w:rsidRPr="000539D1" w:rsidRDefault="00B26CD0" w:rsidP="0095583D">
            <w:pPr>
              <w:pStyle w:val="ListParagraph"/>
              <w:tabs>
                <w:tab w:val="left" w:pos="1575"/>
              </w:tabs>
              <w:spacing w:after="40"/>
              <w:ind w:left="720" w:hanging="685"/>
              <w:rPr>
                <w:rFonts w:asciiTheme="minorHAnsi" w:hAnsiTheme="minorHAnsi"/>
                <w:szCs w:val="22"/>
              </w:rPr>
            </w:pPr>
            <w:sdt>
              <w:sdtPr>
                <w:rPr>
                  <w:rFonts w:asciiTheme="minorHAnsi" w:hAnsiTheme="minorHAnsi"/>
                  <w:szCs w:val="22"/>
                </w:rPr>
                <w:id w:val="-1104962431"/>
                <w14:checkbox>
                  <w14:checked w14:val="0"/>
                  <w14:checkedState w14:val="2612" w14:font="MS Gothic"/>
                  <w14:uncheckedState w14:val="2610" w14:font="MS Gothic"/>
                </w14:checkbox>
              </w:sdtPr>
              <w:sdtEndPr/>
              <w:sdtContent>
                <w:r w:rsidR="000539D1" w:rsidRPr="000539D1">
                  <w:rPr>
                    <w:rFonts w:ascii="Segoe UI Symbol" w:eastAsia="MS Gothic" w:hAnsi="Segoe UI Symbol" w:cs="Segoe UI Symbol"/>
                    <w:szCs w:val="22"/>
                  </w:rPr>
                  <w:t>☐</w:t>
                </w:r>
              </w:sdtContent>
            </w:sdt>
            <w:r w:rsidR="000539D1" w:rsidRPr="000539D1">
              <w:rPr>
                <w:rFonts w:asciiTheme="minorHAnsi" w:hAnsiTheme="minorHAnsi"/>
                <w:szCs w:val="22"/>
              </w:rPr>
              <w:t xml:space="preserve"> </w:t>
            </w:r>
            <w:r w:rsidR="00073221">
              <w:rPr>
                <w:rFonts w:asciiTheme="minorHAnsi" w:hAnsiTheme="minorHAnsi"/>
                <w:szCs w:val="22"/>
              </w:rPr>
              <w:t xml:space="preserve"> </w:t>
            </w:r>
            <w:r w:rsidR="000539D1" w:rsidRPr="000539D1">
              <w:rPr>
                <w:rFonts w:asciiTheme="minorHAnsi" w:hAnsiTheme="minorHAnsi"/>
                <w:szCs w:val="22"/>
              </w:rPr>
              <w:t>People with culturally diverse backgrounds</w:t>
            </w:r>
          </w:p>
        </w:tc>
      </w:tr>
      <w:tr w:rsidR="000539D1" w:rsidRPr="007A5EFD" w14:paraId="390BAB84" w14:textId="77777777" w:rsidTr="0095583D">
        <w:trPr>
          <w:trHeight w:val="843"/>
        </w:trPr>
        <w:tc>
          <w:tcPr>
            <w:tcW w:w="3731" w:type="dxa"/>
            <w:gridSpan w:val="3"/>
            <w:vMerge/>
            <w:tcBorders>
              <w:bottom w:val="single" w:sz="4" w:space="0" w:color="auto"/>
            </w:tcBorders>
            <w:noWrap/>
            <w:tcMar>
              <w:top w:w="108" w:type="dxa"/>
              <w:bottom w:w="108" w:type="dxa"/>
            </w:tcMar>
          </w:tcPr>
          <w:p w14:paraId="11111736" w14:textId="77777777" w:rsidR="000539D1" w:rsidRPr="00884C78" w:rsidRDefault="000539D1" w:rsidP="0095583D">
            <w:pPr>
              <w:rPr>
                <w:rFonts w:asciiTheme="majorHAnsi" w:hAnsiTheme="majorHAnsi"/>
                <w:sz w:val="24"/>
              </w:rPr>
            </w:pPr>
          </w:p>
        </w:tc>
        <w:tc>
          <w:tcPr>
            <w:tcW w:w="6520" w:type="dxa"/>
            <w:gridSpan w:val="5"/>
            <w:tcBorders>
              <w:top w:val="single" w:sz="4" w:space="0" w:color="auto"/>
              <w:bottom w:val="single" w:sz="4" w:space="0" w:color="auto"/>
            </w:tcBorders>
            <w:noWrap/>
            <w:tcMar>
              <w:top w:w="108" w:type="dxa"/>
              <w:bottom w:w="108" w:type="dxa"/>
            </w:tcMar>
          </w:tcPr>
          <w:p w14:paraId="57B44018" w14:textId="77777777" w:rsidR="000539D1" w:rsidRPr="000539D1" w:rsidRDefault="00B26CD0" w:rsidP="0095583D">
            <w:pPr>
              <w:pStyle w:val="ListParagraph"/>
              <w:spacing w:after="40"/>
              <w:ind w:left="720" w:hanging="685"/>
              <w:rPr>
                <w:rFonts w:asciiTheme="minorHAnsi" w:hAnsiTheme="minorHAnsi"/>
                <w:szCs w:val="22"/>
              </w:rPr>
            </w:pPr>
            <w:sdt>
              <w:sdtPr>
                <w:rPr>
                  <w:rFonts w:asciiTheme="minorHAnsi" w:hAnsiTheme="minorHAnsi"/>
                  <w:szCs w:val="22"/>
                </w:rPr>
                <w:id w:val="-1564251312"/>
                <w14:checkbox>
                  <w14:checked w14:val="0"/>
                  <w14:checkedState w14:val="2612" w14:font="MS Gothic"/>
                  <w14:uncheckedState w14:val="2610" w14:font="MS Gothic"/>
                </w14:checkbox>
              </w:sdtPr>
              <w:sdtEndPr/>
              <w:sdtContent>
                <w:r w:rsidR="000539D1" w:rsidRPr="000539D1">
                  <w:rPr>
                    <w:rFonts w:ascii="Segoe UI Symbol" w:eastAsia="MS Gothic" w:hAnsi="Segoe UI Symbol" w:cs="Segoe UI Symbol"/>
                    <w:szCs w:val="22"/>
                  </w:rPr>
                  <w:t>☐</w:t>
                </w:r>
              </w:sdtContent>
            </w:sdt>
            <w:r w:rsidR="000539D1" w:rsidRPr="000539D1">
              <w:rPr>
                <w:rFonts w:asciiTheme="minorHAnsi" w:hAnsiTheme="minorHAnsi"/>
                <w:szCs w:val="22"/>
              </w:rPr>
              <w:t xml:space="preserve">  Aboriginal/Torres Strait Islander</w:t>
            </w:r>
          </w:p>
        </w:tc>
      </w:tr>
      <w:tr w:rsidR="007D48A4" w:rsidRPr="007A5EFD" w14:paraId="48AD706E" w14:textId="77777777" w:rsidTr="0095583D">
        <w:trPr>
          <w:trHeight w:val="15"/>
        </w:trPr>
        <w:tc>
          <w:tcPr>
            <w:tcW w:w="10251" w:type="dxa"/>
            <w:gridSpan w:val="8"/>
            <w:tcBorders>
              <w:top w:val="single" w:sz="4" w:space="0" w:color="auto"/>
              <w:bottom w:val="single" w:sz="4" w:space="0" w:color="auto"/>
            </w:tcBorders>
            <w:shd w:val="clear" w:color="auto" w:fill="1F1F5F" w:themeFill="text1"/>
            <w:noWrap/>
            <w:tcMar>
              <w:top w:w="108" w:type="dxa"/>
              <w:bottom w:w="108" w:type="dxa"/>
            </w:tcMar>
          </w:tcPr>
          <w:p w14:paraId="0FBFB5C8" w14:textId="77777777" w:rsidR="007D48A4" w:rsidRPr="00067C78" w:rsidRDefault="00067C78" w:rsidP="0095583D">
            <w:pPr>
              <w:rPr>
                <w:rStyle w:val="Questionlabel"/>
                <w:rFonts w:asciiTheme="minorHAnsi" w:hAnsiTheme="minorHAnsi"/>
                <w:szCs w:val="22"/>
              </w:rPr>
            </w:pPr>
            <w:r w:rsidRPr="00067C78">
              <w:rPr>
                <w:rFonts w:asciiTheme="minorHAnsi" w:hAnsiTheme="minorHAnsi"/>
                <w:szCs w:val="22"/>
              </w:rPr>
              <w:t>Employment information</w:t>
            </w:r>
          </w:p>
        </w:tc>
      </w:tr>
      <w:tr w:rsidR="00632D7C" w:rsidRPr="007A5EFD" w14:paraId="45B819B1" w14:textId="77777777" w:rsidTr="0095583D">
        <w:trPr>
          <w:trHeight w:val="145"/>
        </w:trPr>
        <w:tc>
          <w:tcPr>
            <w:tcW w:w="3731" w:type="dxa"/>
            <w:gridSpan w:val="3"/>
            <w:vMerge w:val="restart"/>
            <w:tcBorders>
              <w:top w:val="single" w:sz="4" w:space="0" w:color="auto"/>
            </w:tcBorders>
            <w:noWrap/>
            <w:tcMar>
              <w:top w:w="108" w:type="dxa"/>
              <w:bottom w:w="108" w:type="dxa"/>
            </w:tcMar>
          </w:tcPr>
          <w:p w14:paraId="40BEFD55" w14:textId="77777777" w:rsidR="00632D7C" w:rsidRPr="00B0693F" w:rsidRDefault="00632D7C" w:rsidP="0095583D">
            <w:pPr>
              <w:rPr>
                <w:rStyle w:val="Questionlabel"/>
              </w:rPr>
            </w:pPr>
            <w:r w:rsidRPr="00B0693F">
              <w:rPr>
                <w:rStyle w:val="Questionlabel"/>
              </w:rPr>
              <w:t>Who are you currently employed with?</w:t>
            </w:r>
          </w:p>
        </w:tc>
        <w:tc>
          <w:tcPr>
            <w:tcW w:w="3260" w:type="dxa"/>
            <w:gridSpan w:val="4"/>
            <w:tcBorders>
              <w:top w:val="single" w:sz="4" w:space="0" w:color="auto"/>
              <w:bottom w:val="single" w:sz="4" w:space="0" w:color="auto"/>
            </w:tcBorders>
            <w:noWrap/>
            <w:tcMar>
              <w:top w:w="108" w:type="dxa"/>
              <w:bottom w:w="108" w:type="dxa"/>
            </w:tcMar>
          </w:tcPr>
          <w:p w14:paraId="7A0989C1" w14:textId="77777777" w:rsidR="00632D7C" w:rsidRPr="000539D1" w:rsidRDefault="00B26CD0" w:rsidP="0095583D">
            <w:pPr>
              <w:ind w:left="745" w:hanging="710"/>
              <w:rPr>
                <w:szCs w:val="22"/>
              </w:rPr>
            </w:pPr>
            <w:sdt>
              <w:sdtPr>
                <w:rPr>
                  <w:szCs w:val="22"/>
                </w:rPr>
                <w:id w:val="1411962721"/>
                <w14:checkbox>
                  <w14:checked w14:val="0"/>
                  <w14:checkedState w14:val="2612" w14:font="MS Gothic"/>
                  <w14:uncheckedState w14:val="2610" w14:font="MS Gothic"/>
                </w14:checkbox>
              </w:sdtPr>
              <w:sdtEndPr/>
              <w:sdtContent>
                <w:r w:rsidR="00CC085E">
                  <w:rPr>
                    <w:rFonts w:ascii="MS Gothic" w:eastAsia="MS Gothic" w:hAnsi="MS Gothic" w:hint="eastAsia"/>
                    <w:szCs w:val="22"/>
                  </w:rPr>
                  <w:t>☐</w:t>
                </w:r>
              </w:sdtContent>
            </w:sdt>
            <w:r w:rsidR="00632D7C" w:rsidRPr="000539D1">
              <w:rPr>
                <w:szCs w:val="22"/>
              </w:rPr>
              <w:t xml:space="preserve">  Australian Government</w:t>
            </w:r>
          </w:p>
        </w:tc>
        <w:tc>
          <w:tcPr>
            <w:tcW w:w="3260" w:type="dxa"/>
            <w:tcBorders>
              <w:top w:val="single" w:sz="4" w:space="0" w:color="auto"/>
              <w:bottom w:val="single" w:sz="4" w:space="0" w:color="auto"/>
            </w:tcBorders>
          </w:tcPr>
          <w:p w14:paraId="5AF6B62F" w14:textId="77777777" w:rsidR="00632D7C" w:rsidRPr="000539D1" w:rsidRDefault="00B26CD0" w:rsidP="0095583D">
            <w:pPr>
              <w:ind w:left="745" w:hanging="745"/>
              <w:rPr>
                <w:szCs w:val="22"/>
              </w:rPr>
            </w:pPr>
            <w:sdt>
              <w:sdtPr>
                <w:rPr>
                  <w:szCs w:val="22"/>
                </w:rPr>
                <w:id w:val="240762364"/>
                <w14:checkbox>
                  <w14:checked w14:val="0"/>
                  <w14:checkedState w14:val="2612" w14:font="MS Gothic"/>
                  <w14:uncheckedState w14:val="2610" w14:font="MS Gothic"/>
                </w14:checkbox>
              </w:sdtPr>
              <w:sdtEndPr/>
              <w:sdtContent>
                <w:r w:rsidR="007D0A9D">
                  <w:rPr>
                    <w:rFonts w:ascii="MS Gothic" w:eastAsia="MS Gothic" w:hAnsi="MS Gothic" w:hint="eastAsia"/>
                    <w:szCs w:val="22"/>
                  </w:rPr>
                  <w:t>☐</w:t>
                </w:r>
              </w:sdtContent>
            </w:sdt>
            <w:r w:rsidR="00632D7C" w:rsidRPr="000539D1">
              <w:rPr>
                <w:szCs w:val="22"/>
              </w:rPr>
              <w:t xml:space="preserve">  Local Government</w:t>
            </w:r>
          </w:p>
        </w:tc>
      </w:tr>
      <w:tr w:rsidR="00632D7C" w:rsidRPr="007A5EFD" w14:paraId="35FA95EA" w14:textId="77777777" w:rsidTr="0095583D">
        <w:trPr>
          <w:trHeight w:val="145"/>
        </w:trPr>
        <w:tc>
          <w:tcPr>
            <w:tcW w:w="3731" w:type="dxa"/>
            <w:gridSpan w:val="3"/>
            <w:vMerge/>
            <w:noWrap/>
            <w:tcMar>
              <w:top w:w="108" w:type="dxa"/>
              <w:bottom w:w="108" w:type="dxa"/>
            </w:tcMar>
          </w:tcPr>
          <w:p w14:paraId="42BE755D" w14:textId="77777777" w:rsidR="00632D7C" w:rsidRDefault="00632D7C" w:rsidP="0095583D">
            <w:pPr>
              <w:rPr>
                <w:rFonts w:asciiTheme="majorHAnsi" w:hAnsiTheme="majorHAnsi"/>
                <w:sz w:val="24"/>
              </w:rPr>
            </w:pPr>
          </w:p>
        </w:tc>
        <w:tc>
          <w:tcPr>
            <w:tcW w:w="3260" w:type="dxa"/>
            <w:gridSpan w:val="4"/>
            <w:tcBorders>
              <w:top w:val="single" w:sz="4" w:space="0" w:color="auto"/>
              <w:bottom w:val="single" w:sz="4" w:space="0" w:color="auto"/>
            </w:tcBorders>
            <w:noWrap/>
            <w:tcMar>
              <w:top w:w="108" w:type="dxa"/>
              <w:bottom w:w="108" w:type="dxa"/>
            </w:tcMar>
          </w:tcPr>
          <w:p w14:paraId="1FA9575D" w14:textId="77777777" w:rsidR="00632D7C" w:rsidRPr="000539D1" w:rsidRDefault="00B26CD0" w:rsidP="0095583D">
            <w:pPr>
              <w:ind w:left="745" w:hanging="710"/>
              <w:rPr>
                <w:szCs w:val="22"/>
              </w:rPr>
            </w:pPr>
            <w:sdt>
              <w:sdtPr>
                <w:rPr>
                  <w:szCs w:val="22"/>
                </w:rPr>
                <w:id w:val="349999125"/>
                <w14:checkbox>
                  <w14:checked w14:val="0"/>
                  <w14:checkedState w14:val="2612" w14:font="MS Gothic"/>
                  <w14:uncheckedState w14:val="2610" w14:font="MS Gothic"/>
                </w14:checkbox>
              </w:sdtPr>
              <w:sdtEndPr/>
              <w:sdtContent>
                <w:r w:rsidR="00632D7C" w:rsidRPr="000539D1">
                  <w:rPr>
                    <w:rFonts w:ascii="Segoe UI Symbol" w:eastAsia="MS Gothic" w:hAnsi="Segoe UI Symbol" w:cs="Segoe UI Symbol"/>
                    <w:szCs w:val="22"/>
                  </w:rPr>
                  <w:t>☐</w:t>
                </w:r>
              </w:sdtContent>
            </w:sdt>
            <w:r w:rsidR="00632D7C" w:rsidRPr="000539D1">
              <w:rPr>
                <w:szCs w:val="22"/>
              </w:rPr>
              <w:t xml:space="preserve">  NT Government</w:t>
            </w:r>
          </w:p>
        </w:tc>
        <w:tc>
          <w:tcPr>
            <w:tcW w:w="3260" w:type="dxa"/>
            <w:tcBorders>
              <w:top w:val="single" w:sz="4" w:space="0" w:color="auto"/>
              <w:bottom w:val="single" w:sz="4" w:space="0" w:color="auto"/>
            </w:tcBorders>
          </w:tcPr>
          <w:p w14:paraId="3E8957D0" w14:textId="77777777" w:rsidR="00632D7C" w:rsidRPr="000539D1" w:rsidRDefault="00B26CD0" w:rsidP="0095583D">
            <w:pPr>
              <w:ind w:left="745" w:hanging="745"/>
              <w:rPr>
                <w:szCs w:val="22"/>
              </w:rPr>
            </w:pPr>
            <w:sdt>
              <w:sdtPr>
                <w:rPr>
                  <w:szCs w:val="22"/>
                </w:rPr>
                <w:id w:val="-1026549655"/>
                <w14:checkbox>
                  <w14:checked w14:val="0"/>
                  <w14:checkedState w14:val="2612" w14:font="MS Gothic"/>
                  <w14:uncheckedState w14:val="2610" w14:font="MS Gothic"/>
                </w14:checkbox>
              </w:sdtPr>
              <w:sdtEndPr/>
              <w:sdtContent>
                <w:r w:rsidR="00632D7C" w:rsidRPr="000539D1">
                  <w:rPr>
                    <w:rFonts w:ascii="Segoe UI Symbol" w:eastAsia="MS Gothic" w:hAnsi="Segoe UI Symbol" w:cs="Segoe UI Symbol"/>
                    <w:szCs w:val="22"/>
                  </w:rPr>
                  <w:t>☐</w:t>
                </w:r>
              </w:sdtContent>
            </w:sdt>
            <w:r w:rsidR="00632D7C" w:rsidRPr="000539D1">
              <w:rPr>
                <w:szCs w:val="22"/>
              </w:rPr>
              <w:t xml:space="preserve">  Private sector</w:t>
            </w:r>
          </w:p>
        </w:tc>
      </w:tr>
      <w:tr w:rsidR="00C1530E" w:rsidRPr="007A5EFD" w14:paraId="50E4EC21" w14:textId="77777777" w:rsidTr="0095583D">
        <w:trPr>
          <w:trHeight w:val="145"/>
        </w:trPr>
        <w:tc>
          <w:tcPr>
            <w:tcW w:w="3731" w:type="dxa"/>
            <w:gridSpan w:val="3"/>
            <w:vMerge/>
            <w:tcBorders>
              <w:bottom w:val="single" w:sz="4" w:space="0" w:color="auto"/>
            </w:tcBorders>
            <w:noWrap/>
            <w:tcMar>
              <w:top w:w="108" w:type="dxa"/>
              <w:bottom w:w="108" w:type="dxa"/>
            </w:tcMar>
          </w:tcPr>
          <w:p w14:paraId="6955F331" w14:textId="77777777" w:rsidR="00C1530E" w:rsidRDefault="00C1530E" w:rsidP="0095583D">
            <w:pPr>
              <w:rPr>
                <w:rFonts w:asciiTheme="majorHAnsi" w:hAnsiTheme="majorHAnsi"/>
                <w:sz w:val="24"/>
              </w:rPr>
            </w:pPr>
          </w:p>
        </w:tc>
        <w:tc>
          <w:tcPr>
            <w:tcW w:w="3260" w:type="dxa"/>
            <w:gridSpan w:val="4"/>
            <w:tcBorders>
              <w:top w:val="single" w:sz="4" w:space="0" w:color="auto"/>
              <w:bottom w:val="single" w:sz="4" w:space="0" w:color="auto"/>
            </w:tcBorders>
            <w:noWrap/>
            <w:tcMar>
              <w:top w:w="108" w:type="dxa"/>
              <w:bottom w:w="108" w:type="dxa"/>
            </w:tcMar>
          </w:tcPr>
          <w:p w14:paraId="215FA00E" w14:textId="77777777" w:rsidR="00C1530E" w:rsidRPr="000539D1" w:rsidRDefault="00B26CD0" w:rsidP="0095583D">
            <w:pPr>
              <w:ind w:left="745" w:hanging="710"/>
              <w:rPr>
                <w:szCs w:val="22"/>
              </w:rPr>
            </w:pPr>
            <w:sdt>
              <w:sdtPr>
                <w:rPr>
                  <w:szCs w:val="22"/>
                </w:rPr>
                <w:id w:val="324024375"/>
                <w14:checkbox>
                  <w14:checked w14:val="0"/>
                  <w14:checkedState w14:val="2612" w14:font="MS Gothic"/>
                  <w14:uncheckedState w14:val="2610" w14:font="MS Gothic"/>
                </w14:checkbox>
              </w:sdtPr>
              <w:sdtEndPr/>
              <w:sdtContent>
                <w:r w:rsidR="00C1530E">
                  <w:rPr>
                    <w:rFonts w:ascii="MS Gothic" w:eastAsia="MS Gothic" w:hAnsi="MS Gothic" w:hint="eastAsia"/>
                    <w:szCs w:val="22"/>
                  </w:rPr>
                  <w:t>☐</w:t>
                </w:r>
              </w:sdtContent>
            </w:sdt>
            <w:r w:rsidR="00C1530E" w:rsidRPr="000539D1">
              <w:rPr>
                <w:szCs w:val="22"/>
              </w:rPr>
              <w:t xml:space="preserve">  Other</w:t>
            </w:r>
          </w:p>
        </w:tc>
        <w:tc>
          <w:tcPr>
            <w:tcW w:w="3260" w:type="dxa"/>
            <w:tcBorders>
              <w:top w:val="single" w:sz="4" w:space="0" w:color="auto"/>
              <w:bottom w:val="single" w:sz="4" w:space="0" w:color="auto"/>
            </w:tcBorders>
          </w:tcPr>
          <w:p w14:paraId="6C8BF939" w14:textId="77777777" w:rsidR="00C1530E" w:rsidRPr="000539D1" w:rsidRDefault="00C1530E" w:rsidP="0095583D">
            <w:pPr>
              <w:ind w:left="745" w:hanging="710"/>
              <w:rPr>
                <w:szCs w:val="22"/>
              </w:rPr>
            </w:pPr>
          </w:p>
        </w:tc>
      </w:tr>
      <w:tr w:rsidR="000539D1" w:rsidRPr="007A5EFD" w14:paraId="3332F7AA" w14:textId="77777777" w:rsidTr="0095583D">
        <w:trPr>
          <w:trHeight w:val="223"/>
        </w:trPr>
        <w:tc>
          <w:tcPr>
            <w:tcW w:w="3731" w:type="dxa"/>
            <w:gridSpan w:val="3"/>
            <w:vMerge w:val="restart"/>
            <w:tcBorders>
              <w:top w:val="single" w:sz="4" w:space="0" w:color="auto"/>
            </w:tcBorders>
            <w:noWrap/>
            <w:tcMar>
              <w:top w:w="108" w:type="dxa"/>
              <w:bottom w:w="108" w:type="dxa"/>
            </w:tcMar>
          </w:tcPr>
          <w:p w14:paraId="79438188" w14:textId="77777777" w:rsidR="000539D1" w:rsidRPr="007A5EFD" w:rsidRDefault="000539D1" w:rsidP="0095583D">
            <w:pPr>
              <w:rPr>
                <w:rStyle w:val="Questionlabel"/>
              </w:rPr>
            </w:pPr>
            <w:r>
              <w:rPr>
                <w:rFonts w:asciiTheme="majorHAnsi" w:hAnsiTheme="majorHAnsi"/>
                <w:sz w:val="24"/>
              </w:rPr>
              <w:t>Education</w:t>
            </w:r>
          </w:p>
        </w:tc>
        <w:tc>
          <w:tcPr>
            <w:tcW w:w="6520" w:type="dxa"/>
            <w:gridSpan w:val="5"/>
            <w:tcBorders>
              <w:top w:val="single" w:sz="4" w:space="0" w:color="auto"/>
              <w:bottom w:val="single" w:sz="4" w:space="0" w:color="auto"/>
            </w:tcBorders>
            <w:noWrap/>
            <w:tcMar>
              <w:top w:w="108" w:type="dxa"/>
              <w:bottom w:w="108" w:type="dxa"/>
            </w:tcMar>
          </w:tcPr>
          <w:p w14:paraId="2DCD2C8D" w14:textId="77777777" w:rsidR="000539D1" w:rsidRPr="000539D1" w:rsidRDefault="00B26CD0" w:rsidP="0095583D">
            <w:pPr>
              <w:ind w:left="745" w:hanging="711"/>
              <w:rPr>
                <w:szCs w:val="22"/>
              </w:rPr>
            </w:pPr>
            <w:sdt>
              <w:sdtPr>
                <w:rPr>
                  <w:szCs w:val="22"/>
                </w:rPr>
                <w:id w:val="688955186"/>
                <w14:checkbox>
                  <w14:checked w14:val="0"/>
                  <w14:checkedState w14:val="2612" w14:font="MS Gothic"/>
                  <w14:uncheckedState w14:val="2610" w14:font="MS Gothic"/>
                </w14:checkbox>
              </w:sdtPr>
              <w:sdtEndPr/>
              <w:sdtContent>
                <w:r w:rsidR="0023256E">
                  <w:rPr>
                    <w:rFonts w:ascii="MS Gothic" w:eastAsia="MS Gothic" w:hAnsi="MS Gothic" w:hint="eastAsia"/>
                    <w:szCs w:val="22"/>
                  </w:rPr>
                  <w:t>☐</w:t>
                </w:r>
              </w:sdtContent>
            </w:sdt>
            <w:r w:rsidR="000539D1" w:rsidRPr="000539D1">
              <w:rPr>
                <w:szCs w:val="22"/>
              </w:rPr>
              <w:t xml:space="preserve">  Secondary qualifications</w:t>
            </w:r>
          </w:p>
        </w:tc>
      </w:tr>
      <w:tr w:rsidR="000539D1" w:rsidRPr="007A5EFD" w14:paraId="23C31089" w14:textId="77777777" w:rsidTr="0095583D">
        <w:trPr>
          <w:trHeight w:val="223"/>
        </w:trPr>
        <w:tc>
          <w:tcPr>
            <w:tcW w:w="3731" w:type="dxa"/>
            <w:gridSpan w:val="3"/>
            <w:vMerge/>
            <w:noWrap/>
            <w:tcMar>
              <w:top w:w="108" w:type="dxa"/>
              <w:bottom w:w="108" w:type="dxa"/>
            </w:tcMar>
          </w:tcPr>
          <w:p w14:paraId="4553F173" w14:textId="77777777" w:rsidR="000539D1" w:rsidRDefault="000539D1" w:rsidP="0095583D">
            <w:pPr>
              <w:rPr>
                <w:rFonts w:asciiTheme="majorHAnsi" w:hAnsiTheme="majorHAnsi"/>
                <w:sz w:val="24"/>
              </w:rPr>
            </w:pPr>
          </w:p>
        </w:tc>
        <w:tc>
          <w:tcPr>
            <w:tcW w:w="6520" w:type="dxa"/>
            <w:gridSpan w:val="5"/>
            <w:tcBorders>
              <w:top w:val="single" w:sz="4" w:space="0" w:color="auto"/>
              <w:bottom w:val="single" w:sz="4" w:space="0" w:color="auto"/>
            </w:tcBorders>
            <w:noWrap/>
            <w:tcMar>
              <w:top w:w="108" w:type="dxa"/>
              <w:bottom w:w="108" w:type="dxa"/>
            </w:tcMar>
          </w:tcPr>
          <w:p w14:paraId="4062A790" w14:textId="77777777" w:rsidR="000539D1" w:rsidRPr="000539D1" w:rsidRDefault="00B26CD0" w:rsidP="0095583D">
            <w:pPr>
              <w:ind w:left="745" w:hanging="711"/>
              <w:rPr>
                <w:szCs w:val="22"/>
              </w:rPr>
            </w:pPr>
            <w:sdt>
              <w:sdtPr>
                <w:rPr>
                  <w:szCs w:val="22"/>
                </w:rPr>
                <w:id w:val="-973296267"/>
                <w14:checkbox>
                  <w14:checked w14:val="0"/>
                  <w14:checkedState w14:val="2612" w14:font="MS Gothic"/>
                  <w14:uncheckedState w14:val="2610" w14:font="MS Gothic"/>
                </w14:checkbox>
              </w:sdtPr>
              <w:sdtEndPr/>
              <w:sdtContent>
                <w:r w:rsidR="000539D1" w:rsidRPr="000539D1">
                  <w:rPr>
                    <w:rFonts w:ascii="Segoe UI Symbol" w:eastAsia="MS Gothic" w:hAnsi="Segoe UI Symbol" w:cs="Segoe UI Symbol"/>
                    <w:szCs w:val="22"/>
                  </w:rPr>
                  <w:t>☐</w:t>
                </w:r>
              </w:sdtContent>
            </w:sdt>
            <w:r w:rsidR="000539D1" w:rsidRPr="000539D1">
              <w:rPr>
                <w:szCs w:val="22"/>
              </w:rPr>
              <w:t xml:space="preserve">  Tertiary qualifications</w:t>
            </w:r>
          </w:p>
        </w:tc>
      </w:tr>
      <w:tr w:rsidR="000539D1" w:rsidRPr="007A5EFD" w14:paraId="08802A0C" w14:textId="77777777" w:rsidTr="0095583D">
        <w:trPr>
          <w:trHeight w:val="223"/>
        </w:trPr>
        <w:tc>
          <w:tcPr>
            <w:tcW w:w="3731" w:type="dxa"/>
            <w:gridSpan w:val="3"/>
            <w:vMerge/>
            <w:tcBorders>
              <w:bottom w:val="single" w:sz="4" w:space="0" w:color="auto"/>
            </w:tcBorders>
            <w:noWrap/>
            <w:tcMar>
              <w:top w:w="108" w:type="dxa"/>
              <w:bottom w:w="108" w:type="dxa"/>
            </w:tcMar>
          </w:tcPr>
          <w:p w14:paraId="0D5E2DB7" w14:textId="77777777" w:rsidR="000539D1" w:rsidRDefault="000539D1" w:rsidP="0095583D">
            <w:pPr>
              <w:rPr>
                <w:rFonts w:asciiTheme="majorHAnsi" w:hAnsiTheme="majorHAnsi"/>
                <w:sz w:val="24"/>
              </w:rPr>
            </w:pPr>
          </w:p>
        </w:tc>
        <w:tc>
          <w:tcPr>
            <w:tcW w:w="6520" w:type="dxa"/>
            <w:gridSpan w:val="5"/>
            <w:tcBorders>
              <w:top w:val="single" w:sz="4" w:space="0" w:color="auto"/>
              <w:bottom w:val="single" w:sz="4" w:space="0" w:color="auto"/>
            </w:tcBorders>
            <w:noWrap/>
            <w:tcMar>
              <w:top w:w="108" w:type="dxa"/>
              <w:bottom w:w="108" w:type="dxa"/>
            </w:tcMar>
          </w:tcPr>
          <w:p w14:paraId="710C8611" w14:textId="77777777" w:rsidR="000539D1" w:rsidRPr="000539D1" w:rsidRDefault="00B26CD0" w:rsidP="0095583D">
            <w:pPr>
              <w:ind w:left="745" w:hanging="711"/>
              <w:rPr>
                <w:szCs w:val="22"/>
              </w:rPr>
            </w:pPr>
            <w:sdt>
              <w:sdtPr>
                <w:rPr>
                  <w:szCs w:val="22"/>
                </w:rPr>
                <w:id w:val="-655676913"/>
                <w14:checkbox>
                  <w14:checked w14:val="0"/>
                  <w14:checkedState w14:val="2612" w14:font="MS Gothic"/>
                  <w14:uncheckedState w14:val="2610" w14:font="MS Gothic"/>
                </w14:checkbox>
              </w:sdtPr>
              <w:sdtEndPr/>
              <w:sdtContent>
                <w:r w:rsidR="000539D1" w:rsidRPr="000539D1">
                  <w:rPr>
                    <w:rFonts w:ascii="Segoe UI Symbol" w:eastAsia="MS Gothic" w:hAnsi="Segoe UI Symbol" w:cs="Segoe UI Symbol"/>
                    <w:szCs w:val="22"/>
                  </w:rPr>
                  <w:t>☐</w:t>
                </w:r>
              </w:sdtContent>
            </w:sdt>
            <w:r w:rsidR="000539D1" w:rsidRPr="000539D1">
              <w:rPr>
                <w:szCs w:val="22"/>
              </w:rPr>
              <w:t xml:space="preserve">  None</w:t>
            </w:r>
          </w:p>
        </w:tc>
      </w:tr>
      <w:tr w:rsidR="0041127E" w:rsidRPr="007A5EFD" w14:paraId="1B75E8A7" w14:textId="77777777" w:rsidTr="00642D12">
        <w:trPr>
          <w:trHeight w:val="2001"/>
        </w:trPr>
        <w:tc>
          <w:tcPr>
            <w:tcW w:w="3731" w:type="dxa"/>
            <w:gridSpan w:val="3"/>
            <w:tcBorders>
              <w:top w:val="single" w:sz="4" w:space="0" w:color="auto"/>
            </w:tcBorders>
            <w:noWrap/>
            <w:tcMar>
              <w:top w:w="108" w:type="dxa"/>
              <w:bottom w:w="108" w:type="dxa"/>
            </w:tcMar>
          </w:tcPr>
          <w:p w14:paraId="37D9C92E" w14:textId="6542D09E" w:rsidR="0041127E" w:rsidRPr="00067C78" w:rsidRDefault="0041127E" w:rsidP="0095583D">
            <w:pPr>
              <w:rPr>
                <w:rFonts w:asciiTheme="majorHAnsi" w:hAnsiTheme="majorHAnsi"/>
                <w:sz w:val="24"/>
              </w:rPr>
            </w:pPr>
            <w:r w:rsidRPr="00464C90">
              <w:rPr>
                <w:rFonts w:asciiTheme="majorHAnsi" w:hAnsiTheme="majorHAnsi"/>
                <w:sz w:val="24"/>
              </w:rPr>
              <w:t xml:space="preserve">Are you currently working in a primary role in the arts, cultural or related sector? </w:t>
            </w:r>
            <w:r>
              <w:rPr>
                <w:rFonts w:asciiTheme="majorHAnsi" w:hAnsiTheme="majorHAnsi"/>
                <w:sz w:val="24"/>
              </w:rPr>
              <w:t>Please specify.</w:t>
            </w:r>
          </w:p>
        </w:tc>
        <w:tc>
          <w:tcPr>
            <w:tcW w:w="6520" w:type="dxa"/>
            <w:gridSpan w:val="5"/>
            <w:tcBorders>
              <w:top w:val="single" w:sz="4" w:space="0" w:color="auto"/>
            </w:tcBorders>
            <w:noWrap/>
            <w:tcMar>
              <w:top w:w="108" w:type="dxa"/>
              <w:bottom w:w="108" w:type="dxa"/>
            </w:tcMar>
          </w:tcPr>
          <w:p w14:paraId="7787452E" w14:textId="58F24681" w:rsidR="0041127E" w:rsidRPr="000539D1" w:rsidRDefault="0041127E" w:rsidP="00642D12">
            <w:pPr>
              <w:ind w:left="177" w:hanging="138"/>
              <w:rPr>
                <w:rFonts w:eastAsia="Times New Roman" w:cs="Arial"/>
                <w:color w:val="282B33"/>
                <w:szCs w:val="22"/>
              </w:rPr>
            </w:pPr>
          </w:p>
        </w:tc>
      </w:tr>
      <w:tr w:rsidR="00067C78" w:rsidRPr="007A5EFD" w14:paraId="57BCD0F5" w14:textId="77777777" w:rsidTr="0095583D">
        <w:trPr>
          <w:trHeight w:val="290"/>
        </w:trPr>
        <w:tc>
          <w:tcPr>
            <w:tcW w:w="3731" w:type="dxa"/>
            <w:gridSpan w:val="3"/>
            <w:tcBorders>
              <w:top w:val="single" w:sz="4" w:space="0" w:color="auto"/>
              <w:bottom w:val="single" w:sz="4" w:space="0" w:color="auto"/>
            </w:tcBorders>
            <w:noWrap/>
            <w:tcMar>
              <w:top w:w="108" w:type="dxa"/>
              <w:bottom w:w="108" w:type="dxa"/>
            </w:tcMar>
          </w:tcPr>
          <w:p w14:paraId="12E60F33" w14:textId="77777777" w:rsidR="00067C78" w:rsidRPr="00067C78" w:rsidRDefault="00464C90" w:rsidP="0095583D">
            <w:pPr>
              <w:rPr>
                <w:rFonts w:asciiTheme="majorHAnsi" w:hAnsiTheme="majorHAnsi"/>
                <w:sz w:val="24"/>
              </w:rPr>
            </w:pPr>
            <w:r w:rsidRPr="00464C90">
              <w:rPr>
                <w:rFonts w:asciiTheme="majorHAnsi" w:hAnsiTheme="majorHAnsi"/>
                <w:sz w:val="24"/>
              </w:rPr>
              <w:t>What special skills or qualifications do you have?</w:t>
            </w:r>
          </w:p>
        </w:tc>
        <w:tc>
          <w:tcPr>
            <w:tcW w:w="6520" w:type="dxa"/>
            <w:gridSpan w:val="5"/>
            <w:tcBorders>
              <w:top w:val="single" w:sz="4" w:space="0" w:color="auto"/>
              <w:bottom w:val="single" w:sz="4" w:space="0" w:color="auto"/>
            </w:tcBorders>
            <w:noWrap/>
            <w:tcMar>
              <w:top w:w="108" w:type="dxa"/>
              <w:bottom w:w="108" w:type="dxa"/>
            </w:tcMar>
          </w:tcPr>
          <w:p w14:paraId="1EE1CE87" w14:textId="77777777" w:rsidR="00067C78" w:rsidRPr="00CC3ECC" w:rsidRDefault="00067C78" w:rsidP="0095583D">
            <w:pPr>
              <w:rPr>
                <w:rFonts w:eastAsia="Times New Roman" w:cs="Arial"/>
                <w:color w:val="282B33"/>
              </w:rPr>
            </w:pPr>
          </w:p>
        </w:tc>
      </w:tr>
      <w:tr w:rsidR="00B0693F" w:rsidRPr="007A5EFD" w14:paraId="5004B426" w14:textId="77777777" w:rsidTr="0095583D">
        <w:trPr>
          <w:trHeight w:val="223"/>
        </w:trPr>
        <w:tc>
          <w:tcPr>
            <w:tcW w:w="10251" w:type="dxa"/>
            <w:gridSpan w:val="8"/>
            <w:tcBorders>
              <w:top w:val="single" w:sz="4" w:space="0" w:color="auto"/>
              <w:bottom w:val="single" w:sz="4" w:space="0" w:color="auto"/>
            </w:tcBorders>
            <w:noWrap/>
            <w:tcMar>
              <w:top w:w="108" w:type="dxa"/>
              <w:bottom w:w="108" w:type="dxa"/>
            </w:tcMar>
          </w:tcPr>
          <w:p w14:paraId="01A91E86" w14:textId="77777777" w:rsidR="00B0693F" w:rsidRPr="00CC3ECC" w:rsidRDefault="00B0693F" w:rsidP="0095583D">
            <w:pPr>
              <w:rPr>
                <w:rFonts w:eastAsia="Times New Roman" w:cs="Arial"/>
                <w:color w:val="282B33"/>
              </w:rPr>
            </w:pPr>
            <w:r w:rsidRPr="00464C90">
              <w:rPr>
                <w:rFonts w:asciiTheme="majorHAnsi" w:hAnsiTheme="majorHAnsi"/>
                <w:sz w:val="24"/>
              </w:rPr>
              <w:t>Do you have current membership with a professional organisation</w:t>
            </w:r>
            <w:r>
              <w:rPr>
                <w:rFonts w:asciiTheme="majorHAnsi" w:hAnsiTheme="majorHAnsi"/>
                <w:sz w:val="24"/>
              </w:rPr>
              <w:t xml:space="preserve">? </w:t>
            </w:r>
          </w:p>
        </w:tc>
      </w:tr>
      <w:tr w:rsidR="00B0693F" w:rsidRPr="007A5EFD" w14:paraId="02DCBED2" w14:textId="77777777" w:rsidTr="0095583D">
        <w:trPr>
          <w:trHeight w:val="223"/>
        </w:trPr>
        <w:tc>
          <w:tcPr>
            <w:tcW w:w="2172" w:type="dxa"/>
            <w:gridSpan w:val="2"/>
            <w:tcBorders>
              <w:top w:val="single" w:sz="4" w:space="0" w:color="auto"/>
              <w:bottom w:val="single" w:sz="4" w:space="0" w:color="auto"/>
            </w:tcBorders>
            <w:noWrap/>
            <w:tcMar>
              <w:top w:w="108" w:type="dxa"/>
              <w:bottom w:w="108" w:type="dxa"/>
            </w:tcMar>
          </w:tcPr>
          <w:p w14:paraId="5F7FFBDB" w14:textId="77777777" w:rsidR="00B0693F" w:rsidRPr="00464C90" w:rsidRDefault="00B0693F" w:rsidP="0095583D">
            <w:pPr>
              <w:rPr>
                <w:rFonts w:asciiTheme="majorHAnsi" w:hAnsiTheme="majorHAnsi"/>
                <w:sz w:val="24"/>
              </w:rPr>
            </w:pPr>
            <w:r>
              <w:rPr>
                <w:rFonts w:asciiTheme="majorHAnsi" w:hAnsiTheme="majorHAnsi"/>
                <w:sz w:val="24"/>
              </w:rPr>
              <w:t>If yes, please list.</w:t>
            </w:r>
          </w:p>
        </w:tc>
        <w:tc>
          <w:tcPr>
            <w:tcW w:w="8079" w:type="dxa"/>
            <w:gridSpan w:val="6"/>
            <w:tcBorders>
              <w:top w:val="single" w:sz="4" w:space="0" w:color="auto"/>
              <w:bottom w:val="single" w:sz="4" w:space="0" w:color="auto"/>
            </w:tcBorders>
            <w:noWrap/>
            <w:tcMar>
              <w:top w:w="108" w:type="dxa"/>
              <w:bottom w:w="108" w:type="dxa"/>
            </w:tcMar>
          </w:tcPr>
          <w:p w14:paraId="4BEDF4FF" w14:textId="77777777" w:rsidR="00B0693F" w:rsidRPr="00CC3ECC" w:rsidRDefault="00B0693F" w:rsidP="0095583D">
            <w:pPr>
              <w:rPr>
                <w:rFonts w:eastAsia="Times New Roman" w:cs="Arial"/>
                <w:color w:val="282B33"/>
              </w:rPr>
            </w:pPr>
          </w:p>
        </w:tc>
      </w:tr>
      <w:tr w:rsidR="00B0693F" w:rsidRPr="007A5EFD" w14:paraId="01576795" w14:textId="77777777" w:rsidTr="0095583D">
        <w:trPr>
          <w:trHeight w:val="223"/>
        </w:trPr>
        <w:tc>
          <w:tcPr>
            <w:tcW w:w="10251" w:type="dxa"/>
            <w:gridSpan w:val="8"/>
            <w:tcBorders>
              <w:top w:val="single" w:sz="4" w:space="0" w:color="auto"/>
              <w:bottom w:val="single" w:sz="4" w:space="0" w:color="auto"/>
            </w:tcBorders>
            <w:noWrap/>
            <w:tcMar>
              <w:top w:w="108" w:type="dxa"/>
              <w:bottom w:w="108" w:type="dxa"/>
            </w:tcMar>
          </w:tcPr>
          <w:p w14:paraId="69912C25" w14:textId="77777777" w:rsidR="00B0693F" w:rsidRPr="00CC3ECC" w:rsidRDefault="00B0693F" w:rsidP="0095583D">
            <w:pPr>
              <w:rPr>
                <w:rFonts w:eastAsia="Times New Roman" w:cs="Arial"/>
                <w:color w:val="282B33"/>
              </w:rPr>
            </w:pPr>
            <w:r w:rsidRPr="006943A5">
              <w:rPr>
                <w:rFonts w:asciiTheme="majorHAnsi" w:hAnsiTheme="majorHAnsi"/>
                <w:sz w:val="24"/>
              </w:rPr>
              <w:t>Are you currently a mem</w:t>
            </w:r>
            <w:r>
              <w:rPr>
                <w:rFonts w:asciiTheme="majorHAnsi" w:hAnsiTheme="majorHAnsi"/>
                <w:sz w:val="24"/>
              </w:rPr>
              <w:t xml:space="preserve">ber of a community organisation? </w:t>
            </w:r>
          </w:p>
        </w:tc>
      </w:tr>
      <w:tr w:rsidR="00B0693F" w:rsidRPr="007A5EFD" w14:paraId="02B5BAFA" w14:textId="77777777" w:rsidTr="0095583D">
        <w:trPr>
          <w:trHeight w:val="223"/>
        </w:trPr>
        <w:tc>
          <w:tcPr>
            <w:tcW w:w="2172" w:type="dxa"/>
            <w:gridSpan w:val="2"/>
            <w:tcBorders>
              <w:top w:val="single" w:sz="4" w:space="0" w:color="auto"/>
              <w:bottom w:val="single" w:sz="4" w:space="0" w:color="auto"/>
            </w:tcBorders>
            <w:noWrap/>
            <w:tcMar>
              <w:top w:w="108" w:type="dxa"/>
              <w:bottom w:w="108" w:type="dxa"/>
            </w:tcMar>
          </w:tcPr>
          <w:p w14:paraId="112D64F9" w14:textId="77777777" w:rsidR="00B0693F" w:rsidRPr="006943A5" w:rsidRDefault="00B0693F" w:rsidP="0095583D">
            <w:pPr>
              <w:rPr>
                <w:rFonts w:asciiTheme="majorHAnsi" w:hAnsiTheme="majorHAnsi"/>
                <w:sz w:val="24"/>
              </w:rPr>
            </w:pPr>
            <w:r>
              <w:rPr>
                <w:rFonts w:asciiTheme="majorHAnsi" w:hAnsiTheme="majorHAnsi"/>
                <w:sz w:val="24"/>
              </w:rPr>
              <w:t>If yes, please list.</w:t>
            </w:r>
          </w:p>
        </w:tc>
        <w:tc>
          <w:tcPr>
            <w:tcW w:w="8079" w:type="dxa"/>
            <w:gridSpan w:val="6"/>
            <w:tcBorders>
              <w:top w:val="single" w:sz="4" w:space="0" w:color="auto"/>
              <w:bottom w:val="single" w:sz="4" w:space="0" w:color="auto"/>
            </w:tcBorders>
            <w:noWrap/>
            <w:tcMar>
              <w:top w:w="108" w:type="dxa"/>
              <w:bottom w:w="108" w:type="dxa"/>
            </w:tcMar>
          </w:tcPr>
          <w:p w14:paraId="15874D86" w14:textId="77777777" w:rsidR="00B0693F" w:rsidRPr="00CC3ECC" w:rsidRDefault="00B0693F" w:rsidP="0095583D">
            <w:pPr>
              <w:rPr>
                <w:rFonts w:eastAsia="Times New Roman" w:cs="Arial"/>
                <w:color w:val="282B33"/>
              </w:rPr>
            </w:pPr>
          </w:p>
        </w:tc>
      </w:tr>
      <w:tr w:rsidR="006943A5" w:rsidRPr="007A5EFD" w14:paraId="014A9D4F" w14:textId="77777777" w:rsidTr="0095583D">
        <w:trPr>
          <w:trHeight w:val="223"/>
        </w:trPr>
        <w:tc>
          <w:tcPr>
            <w:tcW w:w="10251" w:type="dxa"/>
            <w:gridSpan w:val="8"/>
            <w:tcBorders>
              <w:top w:val="single" w:sz="4" w:space="0" w:color="auto"/>
              <w:bottom w:val="single" w:sz="4" w:space="0" w:color="auto"/>
            </w:tcBorders>
            <w:shd w:val="clear" w:color="auto" w:fill="002060"/>
            <w:noWrap/>
            <w:tcMar>
              <w:top w:w="108" w:type="dxa"/>
              <w:bottom w:w="108" w:type="dxa"/>
            </w:tcMar>
          </w:tcPr>
          <w:p w14:paraId="10D2C7E0" w14:textId="77777777" w:rsidR="006943A5" w:rsidRPr="00067C78" w:rsidRDefault="006943A5" w:rsidP="0095583D">
            <w:pPr>
              <w:rPr>
                <w:rStyle w:val="Questionlabel"/>
                <w:rFonts w:asciiTheme="minorHAnsi" w:hAnsiTheme="minorHAnsi"/>
                <w:szCs w:val="22"/>
              </w:rPr>
            </w:pPr>
            <w:r w:rsidRPr="00067C78">
              <w:rPr>
                <w:rFonts w:asciiTheme="minorHAnsi" w:hAnsiTheme="minorHAnsi"/>
                <w:szCs w:val="22"/>
              </w:rPr>
              <w:t>Employment information</w:t>
            </w:r>
          </w:p>
        </w:tc>
      </w:tr>
      <w:tr w:rsidR="00632D7C" w:rsidRPr="007A5EFD" w14:paraId="2258E2CF" w14:textId="77777777" w:rsidTr="0095583D">
        <w:trPr>
          <w:trHeight w:val="223"/>
        </w:trPr>
        <w:tc>
          <w:tcPr>
            <w:tcW w:w="3731" w:type="dxa"/>
            <w:gridSpan w:val="3"/>
            <w:vMerge w:val="restart"/>
            <w:tcBorders>
              <w:top w:val="single" w:sz="4" w:space="0" w:color="auto"/>
            </w:tcBorders>
            <w:noWrap/>
            <w:tcMar>
              <w:top w:w="108" w:type="dxa"/>
              <w:bottom w:w="108" w:type="dxa"/>
            </w:tcMar>
          </w:tcPr>
          <w:p w14:paraId="26817FA8" w14:textId="77777777" w:rsidR="00632D7C" w:rsidRPr="00F7335B" w:rsidRDefault="00632D7C" w:rsidP="0095583D">
            <w:pPr>
              <w:rPr>
                <w:rFonts w:asciiTheme="majorHAnsi" w:hAnsiTheme="majorHAnsi"/>
                <w:sz w:val="24"/>
              </w:rPr>
            </w:pPr>
            <w:r w:rsidRPr="00F7335B">
              <w:rPr>
                <w:rFonts w:asciiTheme="majorHAnsi" w:hAnsiTheme="majorHAnsi"/>
                <w:sz w:val="24"/>
              </w:rPr>
              <w:t xml:space="preserve">Have you been appointed to </w:t>
            </w:r>
            <w:r>
              <w:rPr>
                <w:rFonts w:asciiTheme="majorHAnsi" w:hAnsiTheme="majorHAnsi"/>
                <w:sz w:val="24"/>
              </w:rPr>
              <w:t xml:space="preserve">a </w:t>
            </w:r>
            <w:r w:rsidRPr="00F7335B">
              <w:rPr>
                <w:rFonts w:asciiTheme="majorHAnsi" w:hAnsiTheme="majorHAnsi"/>
                <w:sz w:val="24"/>
              </w:rPr>
              <w:t>board</w:t>
            </w:r>
            <w:r>
              <w:rPr>
                <w:rFonts w:asciiTheme="majorHAnsi" w:hAnsiTheme="majorHAnsi"/>
                <w:sz w:val="24"/>
              </w:rPr>
              <w:t xml:space="preserve"> or committee</w:t>
            </w:r>
            <w:r w:rsidRPr="00F7335B">
              <w:rPr>
                <w:rFonts w:asciiTheme="majorHAnsi" w:hAnsiTheme="majorHAnsi"/>
                <w:sz w:val="24"/>
              </w:rPr>
              <w:t>?</w:t>
            </w:r>
            <w:r>
              <w:rPr>
                <w:rFonts w:asciiTheme="majorHAnsi" w:hAnsiTheme="majorHAnsi"/>
                <w:sz w:val="24"/>
              </w:rPr>
              <w:t xml:space="preserve"> Select which applies.</w:t>
            </w:r>
          </w:p>
        </w:tc>
        <w:tc>
          <w:tcPr>
            <w:tcW w:w="3260" w:type="dxa"/>
            <w:gridSpan w:val="4"/>
            <w:tcBorders>
              <w:top w:val="single" w:sz="4" w:space="0" w:color="auto"/>
              <w:bottom w:val="single" w:sz="4" w:space="0" w:color="auto"/>
            </w:tcBorders>
            <w:noWrap/>
            <w:tcMar>
              <w:top w:w="108" w:type="dxa"/>
              <w:bottom w:w="108" w:type="dxa"/>
            </w:tcMar>
          </w:tcPr>
          <w:p w14:paraId="510B28B6" w14:textId="77777777" w:rsidR="00632D7C" w:rsidRPr="000C021D" w:rsidRDefault="00B26CD0" w:rsidP="0095583D">
            <w:pPr>
              <w:ind w:left="744" w:hanging="744"/>
              <w:rPr>
                <w:rFonts w:asciiTheme="minorHAnsi" w:hAnsiTheme="minorHAnsi"/>
                <w:szCs w:val="22"/>
              </w:rPr>
            </w:pPr>
            <w:sdt>
              <w:sdtPr>
                <w:rPr>
                  <w:rFonts w:asciiTheme="minorHAnsi" w:eastAsia="MS Gothic" w:hAnsiTheme="minorHAnsi" w:cs="Segoe UI Symbol"/>
                  <w:szCs w:val="22"/>
                </w:rPr>
                <w:id w:val="-551535659"/>
                <w14:checkbox>
                  <w14:checked w14:val="0"/>
                  <w14:checkedState w14:val="2612" w14:font="MS Gothic"/>
                  <w14:uncheckedState w14:val="2610" w14:font="MS Gothic"/>
                </w14:checkbox>
              </w:sdtPr>
              <w:sdtEndPr/>
              <w:sdtContent>
                <w:r w:rsidR="00C1530E">
                  <w:rPr>
                    <w:rFonts w:ascii="MS Gothic" w:eastAsia="MS Gothic" w:hAnsi="MS Gothic" w:cs="Segoe UI Symbol" w:hint="eastAsia"/>
                    <w:szCs w:val="22"/>
                  </w:rPr>
                  <w:t>☐</w:t>
                </w:r>
              </w:sdtContent>
            </w:sdt>
            <w:r w:rsidR="00632D7C" w:rsidRPr="000C021D">
              <w:rPr>
                <w:rFonts w:asciiTheme="minorHAnsi" w:hAnsiTheme="minorHAnsi"/>
                <w:szCs w:val="22"/>
              </w:rPr>
              <w:t xml:space="preserve">  Commonwealth</w:t>
            </w:r>
          </w:p>
        </w:tc>
        <w:tc>
          <w:tcPr>
            <w:tcW w:w="3260" w:type="dxa"/>
            <w:tcBorders>
              <w:top w:val="single" w:sz="4" w:space="0" w:color="auto"/>
              <w:bottom w:val="single" w:sz="4" w:space="0" w:color="auto"/>
            </w:tcBorders>
          </w:tcPr>
          <w:p w14:paraId="34259F31" w14:textId="04D0B9A7" w:rsidR="00632D7C" w:rsidRPr="000C021D" w:rsidRDefault="00B26CD0" w:rsidP="0095583D">
            <w:pPr>
              <w:ind w:left="744" w:hanging="710"/>
              <w:rPr>
                <w:rFonts w:asciiTheme="minorHAnsi" w:hAnsiTheme="minorHAnsi"/>
                <w:szCs w:val="22"/>
              </w:rPr>
            </w:pPr>
            <w:sdt>
              <w:sdtPr>
                <w:rPr>
                  <w:rFonts w:asciiTheme="minorHAnsi" w:hAnsiTheme="minorHAnsi"/>
                  <w:szCs w:val="22"/>
                </w:rPr>
                <w:id w:val="293108264"/>
                <w14:checkbox>
                  <w14:checked w14:val="0"/>
                  <w14:checkedState w14:val="2612" w14:font="MS Gothic"/>
                  <w14:uncheckedState w14:val="2610" w14:font="MS Gothic"/>
                </w14:checkbox>
              </w:sdtPr>
              <w:sdtEndPr/>
              <w:sdtContent>
                <w:r w:rsidR="00C1530E">
                  <w:rPr>
                    <w:rFonts w:ascii="MS Gothic" w:eastAsia="MS Gothic" w:hAnsi="MS Gothic" w:hint="eastAsia"/>
                    <w:szCs w:val="22"/>
                  </w:rPr>
                  <w:t>☐</w:t>
                </w:r>
              </w:sdtContent>
            </w:sdt>
            <w:r w:rsidR="00632D7C" w:rsidRPr="000C021D">
              <w:rPr>
                <w:rFonts w:asciiTheme="minorHAnsi" w:hAnsiTheme="minorHAnsi"/>
                <w:szCs w:val="22"/>
              </w:rPr>
              <w:t xml:space="preserve">  Local Government</w:t>
            </w:r>
          </w:p>
        </w:tc>
      </w:tr>
      <w:tr w:rsidR="00632D7C" w:rsidRPr="007A5EFD" w14:paraId="1259CAC5" w14:textId="77777777" w:rsidTr="0095583D">
        <w:trPr>
          <w:trHeight w:val="223"/>
        </w:trPr>
        <w:tc>
          <w:tcPr>
            <w:tcW w:w="3731" w:type="dxa"/>
            <w:gridSpan w:val="3"/>
            <w:vMerge/>
            <w:noWrap/>
            <w:tcMar>
              <w:top w:w="108" w:type="dxa"/>
              <w:bottom w:w="108" w:type="dxa"/>
            </w:tcMar>
          </w:tcPr>
          <w:p w14:paraId="4701E808" w14:textId="77777777" w:rsidR="00632D7C" w:rsidRPr="00F7335B" w:rsidRDefault="00632D7C" w:rsidP="0095583D">
            <w:pPr>
              <w:rPr>
                <w:rFonts w:asciiTheme="majorHAnsi" w:hAnsiTheme="majorHAnsi"/>
                <w:sz w:val="24"/>
              </w:rPr>
            </w:pPr>
          </w:p>
        </w:tc>
        <w:tc>
          <w:tcPr>
            <w:tcW w:w="3260" w:type="dxa"/>
            <w:gridSpan w:val="4"/>
            <w:tcBorders>
              <w:top w:val="single" w:sz="4" w:space="0" w:color="auto"/>
              <w:bottom w:val="single" w:sz="4" w:space="0" w:color="auto"/>
            </w:tcBorders>
            <w:noWrap/>
            <w:tcMar>
              <w:top w:w="108" w:type="dxa"/>
              <w:bottom w:w="108" w:type="dxa"/>
            </w:tcMar>
          </w:tcPr>
          <w:p w14:paraId="2F2F43AA" w14:textId="77777777" w:rsidR="00632D7C" w:rsidRPr="000C021D" w:rsidRDefault="00B26CD0" w:rsidP="0095583D">
            <w:pPr>
              <w:ind w:left="744" w:hanging="744"/>
              <w:rPr>
                <w:rFonts w:asciiTheme="minorHAnsi" w:hAnsiTheme="minorHAnsi"/>
                <w:szCs w:val="22"/>
              </w:rPr>
            </w:pPr>
            <w:sdt>
              <w:sdtPr>
                <w:rPr>
                  <w:rFonts w:asciiTheme="minorHAnsi" w:hAnsiTheme="minorHAnsi"/>
                  <w:szCs w:val="22"/>
                </w:rPr>
                <w:id w:val="-1537188969"/>
                <w14:checkbox>
                  <w14:checked w14:val="0"/>
                  <w14:checkedState w14:val="2612" w14:font="MS Gothic"/>
                  <w14:uncheckedState w14:val="2610" w14:font="MS Gothic"/>
                </w14:checkbox>
              </w:sdtPr>
              <w:sdtEndPr/>
              <w:sdtContent>
                <w:r w:rsidR="00632D7C" w:rsidRPr="000C021D">
                  <w:rPr>
                    <w:rFonts w:ascii="Segoe UI Symbol" w:eastAsia="MS Gothic" w:hAnsi="Segoe UI Symbol" w:cs="Segoe UI Symbol"/>
                    <w:szCs w:val="22"/>
                  </w:rPr>
                  <w:t>☐</w:t>
                </w:r>
              </w:sdtContent>
            </w:sdt>
            <w:r w:rsidR="00632D7C" w:rsidRPr="000C021D">
              <w:rPr>
                <w:rFonts w:asciiTheme="minorHAnsi" w:hAnsiTheme="minorHAnsi"/>
                <w:szCs w:val="22"/>
              </w:rPr>
              <w:t xml:space="preserve">  State/Territory</w:t>
            </w:r>
            <w:r w:rsidR="00632D7C">
              <w:rPr>
                <w:rFonts w:asciiTheme="minorHAnsi" w:hAnsiTheme="minorHAnsi"/>
                <w:szCs w:val="22"/>
              </w:rPr>
              <w:t xml:space="preserve"> Government</w:t>
            </w:r>
          </w:p>
        </w:tc>
        <w:tc>
          <w:tcPr>
            <w:tcW w:w="3260" w:type="dxa"/>
            <w:tcBorders>
              <w:top w:val="single" w:sz="4" w:space="0" w:color="auto"/>
              <w:bottom w:val="single" w:sz="4" w:space="0" w:color="auto"/>
            </w:tcBorders>
          </w:tcPr>
          <w:p w14:paraId="4343928C" w14:textId="77777777" w:rsidR="00632D7C" w:rsidRPr="000C021D" w:rsidRDefault="00B26CD0" w:rsidP="0095583D">
            <w:pPr>
              <w:ind w:left="744" w:hanging="710"/>
              <w:rPr>
                <w:rFonts w:asciiTheme="minorHAnsi" w:hAnsiTheme="minorHAnsi"/>
                <w:szCs w:val="22"/>
              </w:rPr>
            </w:pPr>
            <w:sdt>
              <w:sdtPr>
                <w:rPr>
                  <w:rFonts w:asciiTheme="minorHAnsi" w:hAnsiTheme="minorHAnsi"/>
                  <w:szCs w:val="22"/>
                </w:rPr>
                <w:id w:val="-1310019052"/>
                <w14:checkbox>
                  <w14:checked w14:val="0"/>
                  <w14:checkedState w14:val="2612" w14:font="MS Gothic"/>
                  <w14:uncheckedState w14:val="2610" w14:font="MS Gothic"/>
                </w14:checkbox>
              </w:sdtPr>
              <w:sdtEndPr/>
              <w:sdtContent>
                <w:r w:rsidR="00632D7C" w:rsidRPr="000C021D">
                  <w:rPr>
                    <w:rFonts w:ascii="Segoe UI Symbol" w:eastAsia="MS Gothic" w:hAnsi="Segoe UI Symbol" w:cs="Segoe UI Symbol"/>
                    <w:szCs w:val="22"/>
                  </w:rPr>
                  <w:t>☐</w:t>
                </w:r>
              </w:sdtContent>
            </w:sdt>
            <w:r w:rsidR="00632D7C" w:rsidRPr="000C021D">
              <w:rPr>
                <w:rFonts w:asciiTheme="minorHAnsi" w:hAnsiTheme="minorHAnsi"/>
                <w:szCs w:val="22"/>
              </w:rPr>
              <w:t xml:space="preserve">  Private Sector</w:t>
            </w:r>
          </w:p>
        </w:tc>
      </w:tr>
      <w:tr w:rsidR="006943A5" w:rsidRPr="007A5EFD" w14:paraId="6C281728" w14:textId="77777777" w:rsidTr="0095583D">
        <w:trPr>
          <w:trHeight w:val="223"/>
        </w:trPr>
        <w:tc>
          <w:tcPr>
            <w:tcW w:w="3731" w:type="dxa"/>
            <w:gridSpan w:val="3"/>
            <w:tcBorders>
              <w:top w:val="single" w:sz="4" w:space="0" w:color="auto"/>
              <w:bottom w:val="single" w:sz="4" w:space="0" w:color="auto"/>
            </w:tcBorders>
            <w:noWrap/>
            <w:tcMar>
              <w:top w:w="108" w:type="dxa"/>
              <w:bottom w:w="108" w:type="dxa"/>
            </w:tcMar>
          </w:tcPr>
          <w:p w14:paraId="19C4AD1A" w14:textId="77777777" w:rsidR="006943A5" w:rsidRPr="006943A5" w:rsidRDefault="00632D7C" w:rsidP="0095583D">
            <w:pPr>
              <w:rPr>
                <w:rFonts w:asciiTheme="majorHAnsi" w:hAnsiTheme="majorHAnsi"/>
                <w:sz w:val="24"/>
              </w:rPr>
            </w:pPr>
            <w:r>
              <w:rPr>
                <w:rFonts w:asciiTheme="majorHAnsi" w:hAnsiTheme="majorHAnsi"/>
                <w:sz w:val="24"/>
              </w:rPr>
              <w:lastRenderedPageBreak/>
              <w:t>List the b</w:t>
            </w:r>
            <w:r w:rsidR="009434E1">
              <w:rPr>
                <w:rFonts w:asciiTheme="majorHAnsi" w:hAnsiTheme="majorHAnsi"/>
                <w:sz w:val="24"/>
              </w:rPr>
              <w:t>oard</w:t>
            </w:r>
            <w:r>
              <w:rPr>
                <w:rFonts w:asciiTheme="majorHAnsi" w:hAnsiTheme="majorHAnsi"/>
                <w:sz w:val="24"/>
              </w:rPr>
              <w:t>s</w:t>
            </w:r>
            <w:r w:rsidR="009434E1">
              <w:rPr>
                <w:rFonts w:asciiTheme="majorHAnsi" w:hAnsiTheme="majorHAnsi"/>
                <w:sz w:val="24"/>
              </w:rPr>
              <w:t xml:space="preserve"> or committee</w:t>
            </w:r>
            <w:r>
              <w:rPr>
                <w:rFonts w:asciiTheme="majorHAnsi" w:hAnsiTheme="majorHAnsi"/>
                <w:sz w:val="24"/>
              </w:rPr>
              <w:t>s</w:t>
            </w:r>
            <w:r w:rsidR="009434E1">
              <w:rPr>
                <w:rFonts w:asciiTheme="majorHAnsi" w:hAnsiTheme="majorHAnsi"/>
                <w:sz w:val="24"/>
              </w:rPr>
              <w:t xml:space="preserve"> you </w:t>
            </w:r>
            <w:r w:rsidR="009434E1" w:rsidRPr="00F7335B">
              <w:rPr>
                <w:rFonts w:asciiTheme="majorHAnsi" w:hAnsiTheme="majorHAnsi"/>
                <w:sz w:val="24"/>
              </w:rPr>
              <w:t>currently sit on</w:t>
            </w:r>
          </w:p>
        </w:tc>
        <w:tc>
          <w:tcPr>
            <w:tcW w:w="6520" w:type="dxa"/>
            <w:gridSpan w:val="5"/>
            <w:tcBorders>
              <w:top w:val="single" w:sz="4" w:space="0" w:color="auto"/>
              <w:bottom w:val="single" w:sz="4" w:space="0" w:color="auto"/>
            </w:tcBorders>
            <w:noWrap/>
            <w:tcMar>
              <w:top w:w="108" w:type="dxa"/>
              <w:bottom w:w="108" w:type="dxa"/>
            </w:tcMar>
          </w:tcPr>
          <w:p w14:paraId="29318781" w14:textId="77777777" w:rsidR="006943A5" w:rsidRPr="00CC3ECC" w:rsidRDefault="006943A5" w:rsidP="0095583D">
            <w:pPr>
              <w:rPr>
                <w:rFonts w:eastAsia="Times New Roman" w:cs="Arial"/>
                <w:color w:val="282B33"/>
              </w:rPr>
            </w:pPr>
          </w:p>
        </w:tc>
      </w:tr>
      <w:tr w:rsidR="006943A5" w:rsidRPr="007A5EFD" w14:paraId="6EFD6E82" w14:textId="77777777" w:rsidTr="0095583D">
        <w:trPr>
          <w:trHeight w:val="223"/>
        </w:trPr>
        <w:tc>
          <w:tcPr>
            <w:tcW w:w="3731" w:type="dxa"/>
            <w:gridSpan w:val="3"/>
            <w:tcBorders>
              <w:top w:val="single" w:sz="4" w:space="0" w:color="auto"/>
              <w:bottom w:val="single" w:sz="4" w:space="0" w:color="auto"/>
            </w:tcBorders>
            <w:noWrap/>
            <w:tcMar>
              <w:top w:w="108" w:type="dxa"/>
              <w:bottom w:w="108" w:type="dxa"/>
            </w:tcMar>
          </w:tcPr>
          <w:p w14:paraId="590D5BAE" w14:textId="77777777" w:rsidR="006943A5" w:rsidRPr="006943A5" w:rsidRDefault="00632D7C" w:rsidP="0095583D">
            <w:pPr>
              <w:rPr>
                <w:rFonts w:asciiTheme="majorHAnsi" w:hAnsiTheme="majorHAnsi"/>
                <w:sz w:val="24"/>
              </w:rPr>
            </w:pPr>
            <w:r>
              <w:rPr>
                <w:rFonts w:asciiTheme="majorHAnsi" w:hAnsiTheme="majorHAnsi"/>
                <w:sz w:val="24"/>
              </w:rPr>
              <w:t xml:space="preserve">List the </w:t>
            </w:r>
            <w:r w:rsidR="009434E1">
              <w:rPr>
                <w:rFonts w:asciiTheme="majorHAnsi" w:hAnsiTheme="majorHAnsi"/>
                <w:sz w:val="24"/>
              </w:rPr>
              <w:t>board</w:t>
            </w:r>
            <w:r>
              <w:rPr>
                <w:rFonts w:asciiTheme="majorHAnsi" w:hAnsiTheme="majorHAnsi"/>
                <w:sz w:val="24"/>
              </w:rPr>
              <w:t>s</w:t>
            </w:r>
            <w:r w:rsidR="009434E1">
              <w:rPr>
                <w:rFonts w:asciiTheme="majorHAnsi" w:hAnsiTheme="majorHAnsi"/>
                <w:sz w:val="24"/>
              </w:rPr>
              <w:t xml:space="preserve"> or committee</w:t>
            </w:r>
            <w:r>
              <w:rPr>
                <w:rFonts w:asciiTheme="majorHAnsi" w:hAnsiTheme="majorHAnsi"/>
                <w:sz w:val="24"/>
              </w:rPr>
              <w:t>s</w:t>
            </w:r>
            <w:r w:rsidR="009434E1">
              <w:rPr>
                <w:rFonts w:asciiTheme="majorHAnsi" w:hAnsiTheme="majorHAnsi"/>
                <w:sz w:val="24"/>
              </w:rPr>
              <w:t xml:space="preserve"> you previously sat</w:t>
            </w:r>
            <w:r w:rsidR="009434E1" w:rsidRPr="00F7335B">
              <w:rPr>
                <w:rFonts w:asciiTheme="majorHAnsi" w:hAnsiTheme="majorHAnsi"/>
                <w:sz w:val="24"/>
              </w:rPr>
              <w:t xml:space="preserve"> on</w:t>
            </w:r>
          </w:p>
        </w:tc>
        <w:tc>
          <w:tcPr>
            <w:tcW w:w="6520" w:type="dxa"/>
            <w:gridSpan w:val="5"/>
            <w:tcBorders>
              <w:top w:val="single" w:sz="4" w:space="0" w:color="auto"/>
              <w:bottom w:val="single" w:sz="4" w:space="0" w:color="auto"/>
            </w:tcBorders>
            <w:noWrap/>
            <w:tcMar>
              <w:top w:w="108" w:type="dxa"/>
              <w:bottom w:w="108" w:type="dxa"/>
            </w:tcMar>
          </w:tcPr>
          <w:p w14:paraId="70830FAE" w14:textId="77777777" w:rsidR="006943A5" w:rsidRPr="00CC3ECC" w:rsidRDefault="006943A5" w:rsidP="0095583D">
            <w:pPr>
              <w:rPr>
                <w:rFonts w:eastAsia="Times New Roman" w:cs="Arial"/>
                <w:color w:val="282B33"/>
              </w:rPr>
            </w:pPr>
          </w:p>
        </w:tc>
      </w:tr>
      <w:tr w:rsidR="009434E1" w:rsidRPr="007A5EFD" w14:paraId="376C9ADC" w14:textId="77777777" w:rsidTr="0095583D">
        <w:trPr>
          <w:trHeight w:val="223"/>
        </w:trPr>
        <w:tc>
          <w:tcPr>
            <w:tcW w:w="3731" w:type="dxa"/>
            <w:gridSpan w:val="3"/>
            <w:tcBorders>
              <w:top w:val="single" w:sz="4" w:space="0" w:color="auto"/>
              <w:bottom w:val="single" w:sz="4" w:space="0" w:color="auto"/>
            </w:tcBorders>
            <w:noWrap/>
            <w:tcMar>
              <w:top w:w="108" w:type="dxa"/>
              <w:bottom w:w="108" w:type="dxa"/>
            </w:tcMar>
          </w:tcPr>
          <w:p w14:paraId="0B856B70" w14:textId="77777777" w:rsidR="009434E1" w:rsidRPr="006943A5" w:rsidRDefault="00632D7C" w:rsidP="0095583D">
            <w:pPr>
              <w:rPr>
                <w:rFonts w:asciiTheme="majorHAnsi" w:hAnsiTheme="majorHAnsi"/>
                <w:sz w:val="24"/>
              </w:rPr>
            </w:pPr>
            <w:r>
              <w:rPr>
                <w:rFonts w:asciiTheme="majorHAnsi" w:hAnsiTheme="majorHAnsi"/>
                <w:sz w:val="24"/>
              </w:rPr>
              <w:t xml:space="preserve">List the </w:t>
            </w:r>
            <w:r w:rsidR="009434E1">
              <w:rPr>
                <w:rFonts w:asciiTheme="majorHAnsi" w:hAnsiTheme="majorHAnsi"/>
                <w:sz w:val="24"/>
              </w:rPr>
              <w:t xml:space="preserve">companies you currently hold </w:t>
            </w:r>
            <w:r w:rsidR="007D0A9D">
              <w:rPr>
                <w:rFonts w:asciiTheme="majorHAnsi" w:hAnsiTheme="majorHAnsi"/>
                <w:sz w:val="24"/>
              </w:rPr>
              <w:t>a directorship</w:t>
            </w:r>
          </w:p>
        </w:tc>
        <w:tc>
          <w:tcPr>
            <w:tcW w:w="6520" w:type="dxa"/>
            <w:gridSpan w:val="5"/>
            <w:tcBorders>
              <w:top w:val="single" w:sz="4" w:space="0" w:color="auto"/>
              <w:bottom w:val="single" w:sz="4" w:space="0" w:color="auto"/>
            </w:tcBorders>
            <w:noWrap/>
            <w:tcMar>
              <w:top w:w="108" w:type="dxa"/>
              <w:bottom w:w="108" w:type="dxa"/>
            </w:tcMar>
          </w:tcPr>
          <w:p w14:paraId="1877650E" w14:textId="77777777" w:rsidR="009434E1" w:rsidRPr="00CC3ECC" w:rsidRDefault="009434E1" w:rsidP="0095583D">
            <w:pPr>
              <w:rPr>
                <w:rFonts w:eastAsia="Times New Roman" w:cs="Arial"/>
                <w:color w:val="282B33"/>
              </w:rPr>
            </w:pPr>
          </w:p>
        </w:tc>
      </w:tr>
      <w:tr w:rsidR="009434E1" w:rsidRPr="007A5EFD" w14:paraId="74A2AEB1" w14:textId="77777777" w:rsidTr="0095583D">
        <w:trPr>
          <w:trHeight w:val="223"/>
        </w:trPr>
        <w:tc>
          <w:tcPr>
            <w:tcW w:w="3731" w:type="dxa"/>
            <w:gridSpan w:val="3"/>
            <w:tcBorders>
              <w:top w:val="single" w:sz="4" w:space="0" w:color="auto"/>
              <w:bottom w:val="single" w:sz="4" w:space="0" w:color="auto"/>
            </w:tcBorders>
            <w:noWrap/>
            <w:tcMar>
              <w:top w:w="108" w:type="dxa"/>
              <w:bottom w:w="108" w:type="dxa"/>
            </w:tcMar>
          </w:tcPr>
          <w:p w14:paraId="5C7DBC6B" w14:textId="77777777" w:rsidR="009434E1" w:rsidRPr="006943A5" w:rsidRDefault="00632D7C" w:rsidP="0095583D">
            <w:pPr>
              <w:rPr>
                <w:rFonts w:asciiTheme="majorHAnsi" w:hAnsiTheme="majorHAnsi"/>
                <w:sz w:val="24"/>
              </w:rPr>
            </w:pPr>
            <w:r>
              <w:rPr>
                <w:rFonts w:asciiTheme="majorHAnsi" w:hAnsiTheme="majorHAnsi"/>
                <w:sz w:val="24"/>
              </w:rPr>
              <w:t xml:space="preserve">List the </w:t>
            </w:r>
            <w:r w:rsidR="009434E1">
              <w:rPr>
                <w:rFonts w:asciiTheme="majorHAnsi" w:hAnsiTheme="majorHAnsi"/>
                <w:sz w:val="24"/>
              </w:rPr>
              <w:t>companies you previously held</w:t>
            </w:r>
            <w:r w:rsidR="007D0A9D">
              <w:rPr>
                <w:rFonts w:asciiTheme="majorHAnsi" w:hAnsiTheme="majorHAnsi"/>
                <w:sz w:val="24"/>
              </w:rPr>
              <w:t xml:space="preserve"> a directorship</w:t>
            </w:r>
          </w:p>
        </w:tc>
        <w:tc>
          <w:tcPr>
            <w:tcW w:w="6520" w:type="dxa"/>
            <w:gridSpan w:val="5"/>
            <w:tcBorders>
              <w:top w:val="single" w:sz="4" w:space="0" w:color="auto"/>
              <w:bottom w:val="single" w:sz="4" w:space="0" w:color="auto"/>
            </w:tcBorders>
            <w:noWrap/>
            <w:tcMar>
              <w:top w:w="108" w:type="dxa"/>
              <w:bottom w:w="108" w:type="dxa"/>
            </w:tcMar>
          </w:tcPr>
          <w:p w14:paraId="5EB22E2F" w14:textId="77777777" w:rsidR="009434E1" w:rsidRPr="00CC3ECC" w:rsidRDefault="009434E1" w:rsidP="0095583D">
            <w:pPr>
              <w:rPr>
                <w:rFonts w:eastAsia="Times New Roman" w:cs="Arial"/>
                <w:color w:val="282B33"/>
              </w:rPr>
            </w:pPr>
          </w:p>
        </w:tc>
      </w:tr>
      <w:tr w:rsidR="0095583D" w:rsidRPr="007A5EFD" w14:paraId="33F78771" w14:textId="77777777" w:rsidTr="0095583D">
        <w:trPr>
          <w:trHeight w:val="223"/>
        </w:trPr>
        <w:tc>
          <w:tcPr>
            <w:tcW w:w="3731" w:type="dxa"/>
            <w:gridSpan w:val="3"/>
            <w:vMerge w:val="restart"/>
            <w:tcBorders>
              <w:top w:val="single" w:sz="4" w:space="0" w:color="auto"/>
            </w:tcBorders>
            <w:noWrap/>
            <w:tcMar>
              <w:top w:w="108" w:type="dxa"/>
              <w:bottom w:w="108" w:type="dxa"/>
            </w:tcMar>
          </w:tcPr>
          <w:p w14:paraId="2014B28A" w14:textId="2ED4BF86" w:rsidR="0095583D" w:rsidRPr="006943A5" w:rsidRDefault="0095583D" w:rsidP="0095583D">
            <w:pPr>
              <w:rPr>
                <w:rFonts w:asciiTheme="majorHAnsi" w:hAnsiTheme="majorHAnsi"/>
                <w:sz w:val="24"/>
              </w:rPr>
            </w:pPr>
            <w:r>
              <w:rPr>
                <w:rFonts w:asciiTheme="majorHAnsi" w:hAnsiTheme="majorHAnsi"/>
                <w:sz w:val="24"/>
              </w:rPr>
              <w:t>In which regions do you have experience</w:t>
            </w:r>
            <w:r w:rsidR="0041127E">
              <w:rPr>
                <w:rFonts w:asciiTheme="majorHAnsi" w:hAnsiTheme="majorHAnsi"/>
                <w:sz w:val="24"/>
              </w:rPr>
              <w:t>?</w:t>
            </w:r>
          </w:p>
        </w:tc>
        <w:tc>
          <w:tcPr>
            <w:tcW w:w="6520" w:type="dxa"/>
            <w:gridSpan w:val="5"/>
            <w:tcBorders>
              <w:top w:val="single" w:sz="4" w:space="0" w:color="auto"/>
              <w:bottom w:val="single" w:sz="4" w:space="0" w:color="auto"/>
            </w:tcBorders>
            <w:noWrap/>
            <w:tcMar>
              <w:top w:w="108" w:type="dxa"/>
              <w:bottom w:w="108" w:type="dxa"/>
            </w:tcMar>
          </w:tcPr>
          <w:p w14:paraId="551223E2" w14:textId="77777777" w:rsidR="0095583D" w:rsidRPr="000C021D" w:rsidRDefault="00B26CD0" w:rsidP="0095583D">
            <w:pPr>
              <w:pStyle w:val="ListParagraph"/>
              <w:spacing w:after="40"/>
              <w:ind w:left="39"/>
              <w:rPr>
                <w:rFonts w:asciiTheme="minorHAnsi" w:eastAsia="Times New Roman" w:hAnsiTheme="minorHAnsi" w:cs="Arial"/>
                <w:color w:val="282B33"/>
                <w:szCs w:val="22"/>
              </w:rPr>
            </w:pPr>
            <w:sdt>
              <w:sdtPr>
                <w:rPr>
                  <w:rFonts w:asciiTheme="minorHAnsi" w:hAnsiTheme="minorHAnsi"/>
                  <w:szCs w:val="22"/>
                </w:rPr>
                <w:id w:val="1289709353"/>
                <w14:checkbox>
                  <w14:checked w14:val="0"/>
                  <w14:checkedState w14:val="2612" w14:font="MS Gothic"/>
                  <w14:uncheckedState w14:val="2610" w14:font="MS Gothic"/>
                </w14:checkbox>
              </w:sdtPr>
              <w:sdtEndPr/>
              <w:sdtContent>
                <w:r w:rsidR="0095583D">
                  <w:rPr>
                    <w:rFonts w:ascii="MS Gothic" w:eastAsia="MS Gothic" w:hAnsi="MS Gothic" w:hint="eastAsia"/>
                    <w:szCs w:val="22"/>
                  </w:rPr>
                  <w:t>☐</w:t>
                </w:r>
              </w:sdtContent>
            </w:sdt>
            <w:r w:rsidR="0095583D" w:rsidRPr="000C021D">
              <w:rPr>
                <w:rFonts w:asciiTheme="minorHAnsi" w:hAnsiTheme="minorHAnsi"/>
                <w:szCs w:val="22"/>
              </w:rPr>
              <w:t xml:space="preserve">  Northern region of the NT</w:t>
            </w:r>
          </w:p>
        </w:tc>
      </w:tr>
      <w:tr w:rsidR="0095583D" w:rsidRPr="007A5EFD" w14:paraId="1BCC209D" w14:textId="77777777" w:rsidTr="0095583D">
        <w:trPr>
          <w:trHeight w:val="223"/>
        </w:trPr>
        <w:tc>
          <w:tcPr>
            <w:tcW w:w="3731" w:type="dxa"/>
            <w:gridSpan w:val="3"/>
            <w:vMerge/>
            <w:noWrap/>
            <w:tcMar>
              <w:top w:w="108" w:type="dxa"/>
              <w:bottom w:w="108" w:type="dxa"/>
            </w:tcMar>
          </w:tcPr>
          <w:p w14:paraId="3A13DAEF" w14:textId="77777777" w:rsidR="0095583D" w:rsidRPr="00F7335B" w:rsidRDefault="0095583D" w:rsidP="0095583D">
            <w:pPr>
              <w:rPr>
                <w:rFonts w:asciiTheme="majorHAnsi" w:hAnsiTheme="majorHAnsi"/>
                <w:sz w:val="24"/>
              </w:rPr>
            </w:pPr>
          </w:p>
        </w:tc>
        <w:tc>
          <w:tcPr>
            <w:tcW w:w="6520" w:type="dxa"/>
            <w:gridSpan w:val="5"/>
            <w:tcBorders>
              <w:top w:val="single" w:sz="4" w:space="0" w:color="auto"/>
              <w:bottom w:val="single" w:sz="4" w:space="0" w:color="auto"/>
            </w:tcBorders>
            <w:noWrap/>
            <w:tcMar>
              <w:top w:w="108" w:type="dxa"/>
              <w:bottom w:w="108" w:type="dxa"/>
            </w:tcMar>
          </w:tcPr>
          <w:p w14:paraId="26C2D758" w14:textId="77777777" w:rsidR="0095583D" w:rsidRPr="000C021D" w:rsidRDefault="00B26CD0" w:rsidP="0095583D">
            <w:pPr>
              <w:pStyle w:val="ListParagraph"/>
              <w:spacing w:after="40"/>
              <w:ind w:left="39"/>
              <w:rPr>
                <w:rFonts w:asciiTheme="minorHAnsi" w:eastAsia="Times New Roman" w:hAnsiTheme="minorHAnsi" w:cs="Arial"/>
                <w:color w:val="282B33"/>
                <w:szCs w:val="22"/>
              </w:rPr>
            </w:pPr>
            <w:sdt>
              <w:sdtPr>
                <w:rPr>
                  <w:rFonts w:asciiTheme="minorHAnsi" w:hAnsiTheme="minorHAnsi"/>
                  <w:szCs w:val="22"/>
                </w:rPr>
                <w:id w:val="-582228696"/>
                <w14:checkbox>
                  <w14:checked w14:val="0"/>
                  <w14:checkedState w14:val="2612" w14:font="MS Gothic"/>
                  <w14:uncheckedState w14:val="2610" w14:font="MS Gothic"/>
                </w14:checkbox>
              </w:sdtPr>
              <w:sdtEndPr/>
              <w:sdtContent>
                <w:r w:rsidR="0095583D" w:rsidRPr="000C021D">
                  <w:rPr>
                    <w:rFonts w:ascii="Segoe UI Symbol" w:eastAsia="MS Gothic" w:hAnsi="Segoe UI Symbol" w:cs="Segoe UI Symbol"/>
                    <w:szCs w:val="22"/>
                  </w:rPr>
                  <w:t>☐</w:t>
                </w:r>
              </w:sdtContent>
            </w:sdt>
            <w:r w:rsidR="0095583D" w:rsidRPr="000C021D">
              <w:rPr>
                <w:rFonts w:asciiTheme="minorHAnsi" w:hAnsiTheme="minorHAnsi"/>
                <w:szCs w:val="22"/>
              </w:rPr>
              <w:t xml:space="preserve">  Central region of the NT</w:t>
            </w:r>
          </w:p>
        </w:tc>
      </w:tr>
      <w:tr w:rsidR="0095583D" w:rsidRPr="007A5EFD" w14:paraId="2FD7204A" w14:textId="77777777" w:rsidTr="0017657D">
        <w:trPr>
          <w:trHeight w:val="223"/>
        </w:trPr>
        <w:tc>
          <w:tcPr>
            <w:tcW w:w="3731" w:type="dxa"/>
            <w:gridSpan w:val="3"/>
            <w:vMerge/>
            <w:noWrap/>
            <w:tcMar>
              <w:top w:w="108" w:type="dxa"/>
              <w:bottom w:w="108" w:type="dxa"/>
            </w:tcMar>
          </w:tcPr>
          <w:p w14:paraId="010BF21E" w14:textId="77777777" w:rsidR="0095583D" w:rsidRPr="00F7335B" w:rsidRDefault="0095583D" w:rsidP="0095583D">
            <w:pPr>
              <w:rPr>
                <w:rFonts w:asciiTheme="majorHAnsi" w:hAnsiTheme="majorHAnsi"/>
                <w:sz w:val="24"/>
              </w:rPr>
            </w:pPr>
          </w:p>
        </w:tc>
        <w:tc>
          <w:tcPr>
            <w:tcW w:w="6520" w:type="dxa"/>
            <w:gridSpan w:val="5"/>
            <w:tcBorders>
              <w:top w:val="single" w:sz="4" w:space="0" w:color="auto"/>
              <w:bottom w:val="single" w:sz="4" w:space="0" w:color="auto"/>
            </w:tcBorders>
            <w:noWrap/>
            <w:tcMar>
              <w:top w:w="108" w:type="dxa"/>
              <w:bottom w:w="108" w:type="dxa"/>
            </w:tcMar>
          </w:tcPr>
          <w:p w14:paraId="42541C86" w14:textId="421F2547" w:rsidR="0095583D" w:rsidRPr="000C021D" w:rsidRDefault="00B26CD0" w:rsidP="0095583D">
            <w:pPr>
              <w:pStyle w:val="ListParagraph"/>
              <w:spacing w:after="40"/>
              <w:ind w:left="39"/>
              <w:rPr>
                <w:rFonts w:asciiTheme="minorHAnsi" w:eastAsia="Times New Roman" w:hAnsiTheme="minorHAnsi" w:cs="Arial"/>
                <w:color w:val="282B33"/>
                <w:szCs w:val="22"/>
              </w:rPr>
            </w:pPr>
            <w:sdt>
              <w:sdtPr>
                <w:rPr>
                  <w:rFonts w:asciiTheme="minorHAnsi" w:hAnsiTheme="minorHAnsi"/>
                  <w:szCs w:val="22"/>
                </w:rPr>
                <w:id w:val="-1750953567"/>
                <w14:checkbox>
                  <w14:checked w14:val="0"/>
                  <w14:checkedState w14:val="2612" w14:font="MS Gothic"/>
                  <w14:uncheckedState w14:val="2610" w14:font="MS Gothic"/>
                </w14:checkbox>
              </w:sdtPr>
              <w:sdtEndPr/>
              <w:sdtContent>
                <w:r w:rsidR="0095583D">
                  <w:rPr>
                    <w:rFonts w:ascii="MS Gothic" w:eastAsia="MS Gothic" w:hAnsi="MS Gothic" w:hint="eastAsia"/>
                    <w:szCs w:val="22"/>
                  </w:rPr>
                  <w:t>☐</w:t>
                </w:r>
              </w:sdtContent>
            </w:sdt>
            <w:r w:rsidR="0095583D" w:rsidRPr="000C021D">
              <w:rPr>
                <w:rFonts w:asciiTheme="minorHAnsi" w:hAnsiTheme="minorHAnsi"/>
                <w:szCs w:val="22"/>
              </w:rPr>
              <w:t xml:space="preserve">  Southern region of the NT</w:t>
            </w:r>
          </w:p>
        </w:tc>
      </w:tr>
      <w:tr w:rsidR="0095583D" w:rsidRPr="007A5EFD" w14:paraId="77940A09" w14:textId="77777777" w:rsidTr="0095583D">
        <w:trPr>
          <w:trHeight w:val="223"/>
        </w:trPr>
        <w:tc>
          <w:tcPr>
            <w:tcW w:w="3731" w:type="dxa"/>
            <w:gridSpan w:val="3"/>
            <w:vMerge/>
            <w:tcBorders>
              <w:bottom w:val="single" w:sz="4" w:space="0" w:color="auto"/>
            </w:tcBorders>
            <w:noWrap/>
            <w:tcMar>
              <w:top w:w="108" w:type="dxa"/>
              <w:bottom w:w="108" w:type="dxa"/>
            </w:tcMar>
          </w:tcPr>
          <w:p w14:paraId="70F89E58" w14:textId="77777777" w:rsidR="0095583D" w:rsidRPr="00F7335B" w:rsidRDefault="0095583D" w:rsidP="0095583D">
            <w:pPr>
              <w:rPr>
                <w:rFonts w:asciiTheme="majorHAnsi" w:hAnsiTheme="majorHAnsi"/>
                <w:sz w:val="24"/>
              </w:rPr>
            </w:pPr>
          </w:p>
        </w:tc>
        <w:tc>
          <w:tcPr>
            <w:tcW w:w="6520" w:type="dxa"/>
            <w:gridSpan w:val="5"/>
            <w:tcBorders>
              <w:top w:val="single" w:sz="4" w:space="0" w:color="auto"/>
              <w:bottom w:val="single" w:sz="4" w:space="0" w:color="auto"/>
            </w:tcBorders>
            <w:noWrap/>
            <w:tcMar>
              <w:top w:w="108" w:type="dxa"/>
              <w:bottom w:w="108" w:type="dxa"/>
            </w:tcMar>
          </w:tcPr>
          <w:p w14:paraId="6F189542" w14:textId="77777777" w:rsidR="0095583D" w:rsidRDefault="00B26CD0" w:rsidP="0095583D">
            <w:pPr>
              <w:pStyle w:val="ListParagraph"/>
              <w:spacing w:after="40"/>
              <w:ind w:left="39"/>
              <w:rPr>
                <w:rFonts w:asciiTheme="minorHAnsi" w:hAnsiTheme="minorHAnsi"/>
                <w:szCs w:val="22"/>
              </w:rPr>
            </w:pPr>
            <w:sdt>
              <w:sdtPr>
                <w:rPr>
                  <w:rFonts w:asciiTheme="minorHAnsi" w:hAnsiTheme="minorHAnsi"/>
                  <w:szCs w:val="22"/>
                </w:rPr>
                <w:id w:val="-569270504"/>
                <w14:checkbox>
                  <w14:checked w14:val="0"/>
                  <w14:checkedState w14:val="2612" w14:font="MS Gothic"/>
                  <w14:uncheckedState w14:val="2610" w14:font="MS Gothic"/>
                </w14:checkbox>
              </w:sdtPr>
              <w:sdtEndPr/>
              <w:sdtContent>
                <w:r w:rsidR="0095583D">
                  <w:rPr>
                    <w:rFonts w:ascii="MS Gothic" w:eastAsia="MS Gothic" w:hAnsi="MS Gothic" w:hint="eastAsia"/>
                    <w:szCs w:val="22"/>
                  </w:rPr>
                  <w:t>☐</w:t>
                </w:r>
              </w:sdtContent>
            </w:sdt>
            <w:r w:rsidR="0095583D" w:rsidRPr="000C021D">
              <w:rPr>
                <w:rFonts w:asciiTheme="minorHAnsi" w:hAnsiTheme="minorHAnsi"/>
                <w:szCs w:val="22"/>
              </w:rPr>
              <w:t xml:space="preserve">  </w:t>
            </w:r>
            <w:r w:rsidR="0095583D">
              <w:rPr>
                <w:rFonts w:asciiTheme="minorHAnsi" w:hAnsiTheme="minorHAnsi"/>
                <w:szCs w:val="22"/>
              </w:rPr>
              <w:t>Other</w:t>
            </w:r>
            <w:r w:rsidR="0041127E">
              <w:rPr>
                <w:rFonts w:asciiTheme="minorHAnsi" w:hAnsiTheme="minorHAnsi"/>
                <w:szCs w:val="22"/>
              </w:rPr>
              <w:t xml:space="preserve"> (specify)</w:t>
            </w:r>
          </w:p>
          <w:p w14:paraId="312335FF" w14:textId="77777777" w:rsidR="0041127E" w:rsidRDefault="0041127E" w:rsidP="0095583D">
            <w:pPr>
              <w:pStyle w:val="ListParagraph"/>
              <w:spacing w:after="40"/>
              <w:ind w:left="39"/>
              <w:rPr>
                <w:rFonts w:asciiTheme="minorHAnsi" w:hAnsiTheme="minorHAnsi"/>
                <w:szCs w:val="22"/>
              </w:rPr>
            </w:pPr>
          </w:p>
          <w:p w14:paraId="0CDF8F95" w14:textId="4BFFD88B" w:rsidR="0041127E" w:rsidRDefault="0041127E" w:rsidP="0095583D">
            <w:pPr>
              <w:pStyle w:val="ListParagraph"/>
              <w:spacing w:after="40"/>
              <w:ind w:left="39"/>
              <w:rPr>
                <w:rFonts w:asciiTheme="minorHAnsi" w:hAnsiTheme="minorHAnsi"/>
                <w:szCs w:val="22"/>
              </w:rPr>
            </w:pPr>
          </w:p>
        </w:tc>
      </w:tr>
      <w:tr w:rsidR="009434E1" w:rsidRPr="007A5EFD" w14:paraId="436D3618" w14:textId="77777777" w:rsidTr="0095583D">
        <w:trPr>
          <w:trHeight w:val="223"/>
        </w:trPr>
        <w:tc>
          <w:tcPr>
            <w:tcW w:w="10251" w:type="dxa"/>
            <w:gridSpan w:val="8"/>
            <w:tcBorders>
              <w:top w:val="single" w:sz="4" w:space="0" w:color="auto"/>
              <w:bottom w:val="single" w:sz="4" w:space="0" w:color="auto"/>
            </w:tcBorders>
            <w:shd w:val="clear" w:color="auto" w:fill="002060"/>
            <w:noWrap/>
            <w:tcMar>
              <w:top w:w="108" w:type="dxa"/>
              <w:bottom w:w="108" w:type="dxa"/>
            </w:tcMar>
          </w:tcPr>
          <w:p w14:paraId="6AFE937E" w14:textId="77777777" w:rsidR="009434E1" w:rsidRPr="00CC3ECC" w:rsidRDefault="009434E1" w:rsidP="0095583D">
            <w:pPr>
              <w:rPr>
                <w:rFonts w:eastAsia="Times New Roman" w:cs="Arial"/>
                <w:color w:val="282B33"/>
              </w:rPr>
            </w:pPr>
            <w:r>
              <w:rPr>
                <w:rFonts w:eastAsia="Times New Roman" w:cs="Arial"/>
                <w:color w:val="FFFFFF" w:themeColor="background1"/>
              </w:rPr>
              <w:t>Arts</w:t>
            </w:r>
            <w:r w:rsidRPr="009434E1">
              <w:rPr>
                <w:rFonts w:eastAsia="Times New Roman" w:cs="Arial"/>
                <w:color w:val="FFFFFF" w:themeColor="background1"/>
              </w:rPr>
              <w:t>/Culture Areas of Expertise and Knowledge</w:t>
            </w:r>
          </w:p>
        </w:tc>
      </w:tr>
      <w:tr w:rsidR="0041127E" w:rsidRPr="007A5EFD" w14:paraId="2E21C804" w14:textId="77777777" w:rsidTr="000A7F0C">
        <w:trPr>
          <w:trHeight w:val="3510"/>
        </w:trPr>
        <w:tc>
          <w:tcPr>
            <w:tcW w:w="3731" w:type="dxa"/>
            <w:gridSpan w:val="3"/>
            <w:tcBorders>
              <w:top w:val="single" w:sz="4" w:space="0" w:color="auto"/>
            </w:tcBorders>
            <w:noWrap/>
            <w:tcMar>
              <w:top w:w="108" w:type="dxa"/>
              <w:bottom w:w="108" w:type="dxa"/>
            </w:tcMar>
          </w:tcPr>
          <w:p w14:paraId="4FC11128" w14:textId="7178F73C" w:rsidR="0041127E" w:rsidRDefault="0041127E" w:rsidP="0095583D">
            <w:pPr>
              <w:spacing w:after="60"/>
              <w:rPr>
                <w:rFonts w:asciiTheme="majorHAnsi" w:hAnsiTheme="majorHAnsi"/>
                <w:szCs w:val="22"/>
              </w:rPr>
            </w:pPr>
            <w:r>
              <w:rPr>
                <w:rFonts w:asciiTheme="majorHAnsi" w:hAnsiTheme="majorHAnsi"/>
                <w:szCs w:val="22"/>
              </w:rPr>
              <w:t>What are your areas of expertise in Arts and C</w:t>
            </w:r>
            <w:r w:rsidRPr="00F7335B">
              <w:rPr>
                <w:rFonts w:asciiTheme="majorHAnsi" w:hAnsiTheme="majorHAnsi"/>
                <w:szCs w:val="22"/>
              </w:rPr>
              <w:t>ulture</w:t>
            </w:r>
            <w:r>
              <w:rPr>
                <w:rFonts w:asciiTheme="majorHAnsi" w:hAnsiTheme="majorHAnsi"/>
                <w:szCs w:val="22"/>
              </w:rPr>
              <w:t>?</w:t>
            </w:r>
          </w:p>
        </w:tc>
        <w:tc>
          <w:tcPr>
            <w:tcW w:w="6520" w:type="dxa"/>
            <w:gridSpan w:val="5"/>
            <w:tcBorders>
              <w:top w:val="single" w:sz="4" w:space="0" w:color="auto"/>
            </w:tcBorders>
            <w:noWrap/>
            <w:tcMar>
              <w:top w:w="108" w:type="dxa"/>
              <w:bottom w:w="108" w:type="dxa"/>
            </w:tcMar>
          </w:tcPr>
          <w:p w14:paraId="15886F48" w14:textId="13216D22" w:rsidR="0041127E" w:rsidRPr="000C021D" w:rsidRDefault="0041127E" w:rsidP="000A7F0C">
            <w:pPr>
              <w:rPr>
                <w:rFonts w:asciiTheme="minorHAnsi" w:hAnsiTheme="minorHAnsi"/>
                <w:szCs w:val="22"/>
              </w:rPr>
            </w:pPr>
          </w:p>
        </w:tc>
      </w:tr>
      <w:tr w:rsidR="0041127E" w:rsidRPr="007A5EFD" w14:paraId="5DD41895" w14:textId="77777777" w:rsidTr="007115D3">
        <w:trPr>
          <w:trHeight w:val="3246"/>
        </w:trPr>
        <w:tc>
          <w:tcPr>
            <w:tcW w:w="3731" w:type="dxa"/>
            <w:gridSpan w:val="3"/>
            <w:tcBorders>
              <w:top w:val="single" w:sz="4" w:space="0" w:color="auto"/>
            </w:tcBorders>
            <w:noWrap/>
            <w:tcMar>
              <w:top w:w="108" w:type="dxa"/>
              <w:bottom w:w="108" w:type="dxa"/>
            </w:tcMar>
          </w:tcPr>
          <w:p w14:paraId="47183AB2" w14:textId="68315134" w:rsidR="0041127E" w:rsidRDefault="0041127E" w:rsidP="0095583D">
            <w:pPr>
              <w:spacing w:after="60"/>
              <w:rPr>
                <w:rFonts w:asciiTheme="majorHAnsi" w:hAnsiTheme="majorHAnsi"/>
                <w:szCs w:val="22"/>
              </w:rPr>
            </w:pPr>
            <w:r>
              <w:rPr>
                <w:rFonts w:asciiTheme="majorHAnsi" w:hAnsiTheme="majorHAnsi"/>
                <w:szCs w:val="22"/>
              </w:rPr>
              <w:lastRenderedPageBreak/>
              <w:t>What are other areas of expertise and knowledge do you have?</w:t>
            </w:r>
          </w:p>
        </w:tc>
        <w:tc>
          <w:tcPr>
            <w:tcW w:w="6520" w:type="dxa"/>
            <w:gridSpan w:val="5"/>
            <w:tcBorders>
              <w:top w:val="single" w:sz="4" w:space="0" w:color="auto"/>
            </w:tcBorders>
            <w:noWrap/>
            <w:tcMar>
              <w:top w:w="108" w:type="dxa"/>
              <w:bottom w:w="108" w:type="dxa"/>
            </w:tcMar>
          </w:tcPr>
          <w:p w14:paraId="5281EFA9" w14:textId="38689F1E" w:rsidR="0041127E" w:rsidRPr="000C021D" w:rsidRDefault="0041127E" w:rsidP="00545B96">
            <w:pPr>
              <w:spacing w:after="60"/>
              <w:rPr>
                <w:rFonts w:asciiTheme="minorHAnsi" w:hAnsiTheme="minorHAnsi"/>
                <w:szCs w:val="22"/>
              </w:rPr>
            </w:pPr>
          </w:p>
        </w:tc>
      </w:tr>
      <w:tr w:rsidR="00983DC5" w:rsidRPr="007A5EFD" w14:paraId="28090323" w14:textId="77777777" w:rsidTr="0095583D">
        <w:trPr>
          <w:trHeight w:val="223"/>
        </w:trPr>
        <w:tc>
          <w:tcPr>
            <w:tcW w:w="10251" w:type="dxa"/>
            <w:gridSpan w:val="8"/>
            <w:tcBorders>
              <w:bottom w:val="single" w:sz="4" w:space="0" w:color="auto"/>
            </w:tcBorders>
            <w:noWrap/>
            <w:tcMar>
              <w:top w:w="108" w:type="dxa"/>
              <w:bottom w:w="108" w:type="dxa"/>
            </w:tcMar>
          </w:tcPr>
          <w:p w14:paraId="58B4B823" w14:textId="2F624700" w:rsidR="00983DC5" w:rsidRPr="001E585A" w:rsidRDefault="00983DC5" w:rsidP="00F17527">
            <w:pPr>
              <w:rPr>
                <w:rStyle w:val="Questionlabel"/>
              </w:rPr>
            </w:pPr>
            <w:r w:rsidRPr="001E585A">
              <w:rPr>
                <w:rStyle w:val="Questionlabel"/>
              </w:rPr>
              <w:t>Tell us why you would like to join the</w:t>
            </w:r>
            <w:r w:rsidR="001D2CD9">
              <w:rPr>
                <w:rStyle w:val="Questionlabel"/>
              </w:rPr>
              <w:t xml:space="preserve"> group</w:t>
            </w:r>
            <w:r w:rsidRPr="001E585A">
              <w:rPr>
                <w:rStyle w:val="Questionlabel"/>
              </w:rPr>
              <w:t xml:space="preserve"> and what you would bring to the role</w:t>
            </w:r>
            <w:r w:rsidR="001E585A">
              <w:rPr>
                <w:rStyle w:val="Questionlabel"/>
              </w:rPr>
              <w:t xml:space="preserve"> </w:t>
            </w:r>
            <w:r w:rsidR="001E585A" w:rsidRPr="001E585A">
              <w:rPr>
                <w:rStyle w:val="Questionlabel"/>
              </w:rPr>
              <w:t xml:space="preserve">(no </w:t>
            </w:r>
            <w:r w:rsidR="001E585A">
              <w:rPr>
                <w:rStyle w:val="Questionlabel"/>
              </w:rPr>
              <w:t>longer</w:t>
            </w:r>
            <w:r w:rsidR="001E585A" w:rsidRPr="001E585A">
              <w:rPr>
                <w:rStyle w:val="Questionlabel"/>
              </w:rPr>
              <w:t xml:space="preserve"> than </w:t>
            </w:r>
            <w:r w:rsidR="00F17527">
              <w:rPr>
                <w:rStyle w:val="Questionlabel"/>
              </w:rPr>
              <w:t>half a page)</w:t>
            </w:r>
          </w:p>
        </w:tc>
      </w:tr>
      <w:tr w:rsidR="00983DC5" w:rsidRPr="007A5EFD" w14:paraId="729AD73F" w14:textId="77777777" w:rsidTr="0095583D">
        <w:trPr>
          <w:trHeight w:val="223"/>
        </w:trPr>
        <w:tc>
          <w:tcPr>
            <w:tcW w:w="10251" w:type="dxa"/>
            <w:gridSpan w:val="8"/>
            <w:tcBorders>
              <w:bottom w:val="single" w:sz="4" w:space="0" w:color="auto"/>
            </w:tcBorders>
            <w:noWrap/>
            <w:tcMar>
              <w:top w:w="108" w:type="dxa"/>
              <w:bottom w:w="108" w:type="dxa"/>
            </w:tcMar>
          </w:tcPr>
          <w:p w14:paraId="5392E15B" w14:textId="77777777" w:rsidR="00983DC5" w:rsidRDefault="00983DC5" w:rsidP="0095583D">
            <w:pPr>
              <w:rPr>
                <w:rFonts w:asciiTheme="majorHAnsi" w:hAnsiTheme="majorHAnsi"/>
                <w:szCs w:val="22"/>
              </w:rPr>
            </w:pPr>
          </w:p>
          <w:p w14:paraId="50CFF26A" w14:textId="77777777" w:rsidR="0041127E" w:rsidRDefault="0041127E" w:rsidP="0095583D">
            <w:pPr>
              <w:rPr>
                <w:rFonts w:asciiTheme="majorHAnsi" w:hAnsiTheme="majorHAnsi"/>
                <w:szCs w:val="22"/>
              </w:rPr>
            </w:pPr>
          </w:p>
          <w:p w14:paraId="31D0F1F5" w14:textId="77777777" w:rsidR="0041127E" w:rsidRDefault="0041127E" w:rsidP="0095583D">
            <w:pPr>
              <w:rPr>
                <w:rFonts w:asciiTheme="majorHAnsi" w:hAnsiTheme="majorHAnsi"/>
                <w:szCs w:val="22"/>
              </w:rPr>
            </w:pPr>
          </w:p>
          <w:p w14:paraId="195B1CD2" w14:textId="77777777" w:rsidR="0041127E" w:rsidRDefault="0041127E" w:rsidP="0095583D">
            <w:pPr>
              <w:rPr>
                <w:rFonts w:asciiTheme="majorHAnsi" w:hAnsiTheme="majorHAnsi"/>
                <w:szCs w:val="22"/>
              </w:rPr>
            </w:pPr>
          </w:p>
          <w:p w14:paraId="00EC5347" w14:textId="77777777" w:rsidR="0041127E" w:rsidRDefault="0041127E" w:rsidP="0095583D">
            <w:pPr>
              <w:rPr>
                <w:rFonts w:asciiTheme="majorHAnsi" w:hAnsiTheme="majorHAnsi"/>
                <w:szCs w:val="22"/>
              </w:rPr>
            </w:pPr>
          </w:p>
          <w:p w14:paraId="708BB0D8" w14:textId="77777777" w:rsidR="0041127E" w:rsidRDefault="0041127E" w:rsidP="0095583D">
            <w:pPr>
              <w:rPr>
                <w:rFonts w:asciiTheme="majorHAnsi" w:hAnsiTheme="majorHAnsi"/>
                <w:szCs w:val="22"/>
              </w:rPr>
            </w:pPr>
          </w:p>
          <w:p w14:paraId="2E0CCFA6" w14:textId="77777777" w:rsidR="0041127E" w:rsidRDefault="0041127E" w:rsidP="0095583D">
            <w:pPr>
              <w:rPr>
                <w:rFonts w:asciiTheme="majorHAnsi" w:hAnsiTheme="majorHAnsi"/>
                <w:szCs w:val="22"/>
              </w:rPr>
            </w:pPr>
          </w:p>
          <w:p w14:paraId="6E98B175" w14:textId="77777777" w:rsidR="0041127E" w:rsidRDefault="0041127E" w:rsidP="0095583D">
            <w:pPr>
              <w:rPr>
                <w:rFonts w:asciiTheme="majorHAnsi" w:hAnsiTheme="majorHAnsi"/>
                <w:szCs w:val="22"/>
              </w:rPr>
            </w:pPr>
          </w:p>
          <w:p w14:paraId="0B0D08C9" w14:textId="77777777" w:rsidR="0041127E" w:rsidRDefault="0041127E" w:rsidP="0095583D">
            <w:pPr>
              <w:rPr>
                <w:rFonts w:asciiTheme="majorHAnsi" w:hAnsiTheme="majorHAnsi"/>
                <w:szCs w:val="22"/>
              </w:rPr>
            </w:pPr>
          </w:p>
          <w:p w14:paraId="79625D34" w14:textId="77777777" w:rsidR="0041127E" w:rsidRDefault="0041127E" w:rsidP="0095583D">
            <w:pPr>
              <w:rPr>
                <w:rFonts w:asciiTheme="majorHAnsi" w:hAnsiTheme="majorHAnsi"/>
                <w:szCs w:val="22"/>
              </w:rPr>
            </w:pPr>
          </w:p>
          <w:p w14:paraId="5193EB76" w14:textId="77777777" w:rsidR="0041127E" w:rsidRDefault="0041127E" w:rsidP="0095583D">
            <w:pPr>
              <w:rPr>
                <w:rFonts w:asciiTheme="majorHAnsi" w:hAnsiTheme="majorHAnsi"/>
                <w:szCs w:val="22"/>
              </w:rPr>
            </w:pPr>
          </w:p>
          <w:p w14:paraId="5D1D965E" w14:textId="77777777" w:rsidR="0041127E" w:rsidRDefault="0041127E" w:rsidP="0095583D">
            <w:pPr>
              <w:rPr>
                <w:rFonts w:asciiTheme="majorHAnsi" w:hAnsiTheme="majorHAnsi"/>
                <w:szCs w:val="22"/>
              </w:rPr>
            </w:pPr>
          </w:p>
          <w:p w14:paraId="350EB27B" w14:textId="77777777" w:rsidR="0041127E" w:rsidRDefault="0041127E" w:rsidP="0095583D">
            <w:pPr>
              <w:rPr>
                <w:rFonts w:asciiTheme="majorHAnsi" w:hAnsiTheme="majorHAnsi"/>
                <w:szCs w:val="22"/>
              </w:rPr>
            </w:pPr>
          </w:p>
          <w:p w14:paraId="6AC29C4C" w14:textId="77777777" w:rsidR="0041127E" w:rsidRDefault="0041127E" w:rsidP="0095583D">
            <w:pPr>
              <w:rPr>
                <w:rFonts w:asciiTheme="majorHAnsi" w:hAnsiTheme="majorHAnsi"/>
                <w:szCs w:val="22"/>
              </w:rPr>
            </w:pPr>
          </w:p>
          <w:p w14:paraId="703D16EF" w14:textId="77777777" w:rsidR="0041127E" w:rsidRDefault="0041127E" w:rsidP="0095583D">
            <w:pPr>
              <w:rPr>
                <w:rFonts w:asciiTheme="majorHAnsi" w:hAnsiTheme="majorHAnsi"/>
                <w:szCs w:val="22"/>
              </w:rPr>
            </w:pPr>
          </w:p>
          <w:p w14:paraId="4DE203D9" w14:textId="3C71398B" w:rsidR="0041127E" w:rsidRDefault="0041127E" w:rsidP="0095583D">
            <w:pPr>
              <w:rPr>
                <w:rFonts w:asciiTheme="majorHAnsi" w:hAnsiTheme="majorHAnsi"/>
                <w:szCs w:val="22"/>
              </w:rPr>
            </w:pPr>
          </w:p>
          <w:p w14:paraId="6C62A9BC" w14:textId="745C2ACB" w:rsidR="00545B96" w:rsidRDefault="00545B96" w:rsidP="0095583D">
            <w:pPr>
              <w:rPr>
                <w:rFonts w:asciiTheme="majorHAnsi" w:hAnsiTheme="majorHAnsi"/>
                <w:szCs w:val="22"/>
              </w:rPr>
            </w:pPr>
          </w:p>
          <w:p w14:paraId="38F9DFE4" w14:textId="77777777" w:rsidR="0041127E" w:rsidRDefault="0041127E" w:rsidP="0095583D">
            <w:pPr>
              <w:rPr>
                <w:rFonts w:asciiTheme="majorHAnsi" w:hAnsiTheme="majorHAnsi"/>
                <w:szCs w:val="22"/>
              </w:rPr>
            </w:pPr>
          </w:p>
          <w:p w14:paraId="5E0D8F9F" w14:textId="77777777" w:rsidR="0041127E" w:rsidRDefault="0041127E" w:rsidP="0095583D">
            <w:pPr>
              <w:rPr>
                <w:rFonts w:asciiTheme="majorHAnsi" w:hAnsiTheme="majorHAnsi"/>
                <w:szCs w:val="22"/>
              </w:rPr>
            </w:pPr>
          </w:p>
          <w:p w14:paraId="1FDE6FE5" w14:textId="77777777" w:rsidR="0041127E" w:rsidRDefault="0041127E" w:rsidP="0095583D">
            <w:pPr>
              <w:rPr>
                <w:rFonts w:asciiTheme="majorHAnsi" w:hAnsiTheme="majorHAnsi"/>
                <w:szCs w:val="22"/>
              </w:rPr>
            </w:pPr>
          </w:p>
          <w:p w14:paraId="1F8E3169" w14:textId="4DFB748F" w:rsidR="0041127E" w:rsidRDefault="0041127E" w:rsidP="0095583D">
            <w:pPr>
              <w:rPr>
                <w:rFonts w:asciiTheme="majorHAnsi" w:hAnsiTheme="majorHAnsi"/>
                <w:szCs w:val="22"/>
              </w:rPr>
            </w:pPr>
          </w:p>
          <w:p w14:paraId="3186C183" w14:textId="1991F440" w:rsidR="00545B96" w:rsidRDefault="00545B96" w:rsidP="0095583D">
            <w:pPr>
              <w:rPr>
                <w:rFonts w:asciiTheme="majorHAnsi" w:hAnsiTheme="majorHAnsi"/>
                <w:szCs w:val="22"/>
              </w:rPr>
            </w:pPr>
          </w:p>
          <w:p w14:paraId="7CCA292E" w14:textId="09D23218" w:rsidR="0041127E" w:rsidRDefault="0041127E" w:rsidP="0095583D">
            <w:pPr>
              <w:rPr>
                <w:rFonts w:asciiTheme="majorHAnsi" w:hAnsiTheme="majorHAnsi"/>
                <w:szCs w:val="22"/>
              </w:rPr>
            </w:pPr>
          </w:p>
        </w:tc>
      </w:tr>
      <w:tr w:rsidR="00872B4E" w:rsidRPr="007A5EFD" w14:paraId="1E290B07" w14:textId="77777777" w:rsidTr="0095583D">
        <w:trPr>
          <w:trHeight w:val="727"/>
        </w:trPr>
        <w:tc>
          <w:tcPr>
            <w:tcW w:w="10251" w:type="dxa"/>
            <w:gridSpan w:val="8"/>
            <w:tcBorders>
              <w:top w:val="nil"/>
              <w:left w:val="nil"/>
              <w:bottom w:val="nil"/>
              <w:right w:val="nil"/>
            </w:tcBorders>
            <w:noWrap/>
            <w:tcMar>
              <w:left w:w="0" w:type="dxa"/>
              <w:right w:w="0" w:type="dxa"/>
            </w:tcMar>
          </w:tcPr>
          <w:p w14:paraId="394090BC" w14:textId="77777777" w:rsidR="009B1BF1" w:rsidRPr="00814AF6" w:rsidRDefault="009B1BF1" w:rsidP="0095583D">
            <w:pPr>
              <w:pStyle w:val="Heading1"/>
              <w:keepNext w:val="0"/>
              <w:keepLines w:val="0"/>
              <w:widowControl w:val="0"/>
              <w:outlineLvl w:val="0"/>
            </w:pPr>
            <w:r w:rsidRPr="00814AF6">
              <w:t>Further information</w:t>
            </w:r>
          </w:p>
          <w:p w14:paraId="7CFD5815" w14:textId="1EF5E168" w:rsidR="0026532D" w:rsidRPr="00F15931" w:rsidRDefault="00F17527" w:rsidP="002E26B5">
            <w:pPr>
              <w:pStyle w:val="NormalWeb"/>
              <w:shd w:val="clear" w:color="auto" w:fill="FFFFFF"/>
              <w:spacing w:after="300"/>
            </w:pPr>
            <w:r w:rsidRPr="00F17527">
              <w:rPr>
                <w:rFonts w:asciiTheme="minorHAnsi" w:hAnsiTheme="minorHAnsi"/>
                <w:sz w:val="22"/>
                <w:szCs w:val="22"/>
              </w:rPr>
              <w:t xml:space="preserve">For more information, contact </w:t>
            </w:r>
            <w:r w:rsidR="0041127E">
              <w:rPr>
                <w:rFonts w:asciiTheme="minorHAnsi" w:hAnsiTheme="minorHAnsi"/>
                <w:sz w:val="22"/>
                <w:szCs w:val="22"/>
              </w:rPr>
              <w:t xml:space="preserve">Tracy Puklowski, Senior Director National Aboriginal Art Gallery </w:t>
            </w:r>
            <w:r w:rsidR="00B26CD0">
              <w:rPr>
                <w:rFonts w:asciiTheme="minorHAnsi" w:hAnsiTheme="minorHAnsi"/>
                <w:sz w:val="22"/>
                <w:szCs w:val="22"/>
              </w:rPr>
              <w:t xml:space="preserve">on </w:t>
            </w:r>
            <w:r w:rsidR="00B26CD0">
              <w:rPr>
                <w:rFonts w:asciiTheme="minorHAnsi" w:hAnsiTheme="minorHAnsi"/>
                <w:sz w:val="22"/>
                <w:szCs w:val="22"/>
              </w:rPr>
              <w:br/>
            </w:r>
            <w:r w:rsidR="0041127E" w:rsidRPr="00B26CD0">
              <w:rPr>
                <w:rFonts w:asciiTheme="minorHAnsi" w:hAnsiTheme="minorHAnsi"/>
                <w:sz w:val="22"/>
              </w:rPr>
              <w:t>0457 426 952</w:t>
            </w:r>
            <w:r w:rsidRPr="00B26CD0">
              <w:rPr>
                <w:rFonts w:asciiTheme="minorHAnsi" w:hAnsiTheme="minorHAnsi"/>
                <w:sz w:val="20"/>
                <w:szCs w:val="22"/>
              </w:rPr>
              <w:t xml:space="preserve"> </w:t>
            </w:r>
            <w:r w:rsidRPr="00F17527">
              <w:rPr>
                <w:rFonts w:asciiTheme="minorHAnsi" w:hAnsiTheme="minorHAnsi"/>
                <w:sz w:val="22"/>
                <w:szCs w:val="22"/>
              </w:rPr>
              <w:t xml:space="preserve">or </w:t>
            </w:r>
            <w:hyperlink r:id="rId11" w:history="1"/>
            <w:hyperlink r:id="rId12" w:history="1">
              <w:r w:rsidR="0041127E">
                <w:rPr>
                  <w:rStyle w:val="Hyperlink"/>
                  <w:rFonts w:asciiTheme="minorHAnsi" w:hAnsiTheme="minorHAnsi"/>
                  <w:szCs w:val="22"/>
                </w:rPr>
                <w:t>tracy.puklowski@nt.gov.au</w:t>
              </w:r>
            </w:hyperlink>
            <w:r>
              <w:rPr>
                <w:rFonts w:asciiTheme="minorHAnsi" w:hAnsiTheme="minorHAnsi"/>
                <w:sz w:val="22"/>
                <w:szCs w:val="22"/>
              </w:rPr>
              <w:t xml:space="preserve"> </w:t>
            </w:r>
          </w:p>
        </w:tc>
      </w:tr>
      <w:tr w:rsidR="00872B4E" w:rsidRPr="007A5EFD" w14:paraId="2B04678F" w14:textId="77777777" w:rsidTr="0095583D">
        <w:trPr>
          <w:trHeight w:val="28"/>
        </w:trPr>
        <w:tc>
          <w:tcPr>
            <w:tcW w:w="10251" w:type="dxa"/>
            <w:gridSpan w:val="8"/>
            <w:tcBorders>
              <w:top w:val="nil"/>
              <w:left w:val="nil"/>
              <w:bottom w:val="nil"/>
              <w:right w:val="nil"/>
            </w:tcBorders>
            <w:noWrap/>
            <w:tcMar>
              <w:left w:w="0" w:type="dxa"/>
              <w:right w:w="0" w:type="dxa"/>
            </w:tcMar>
          </w:tcPr>
          <w:p w14:paraId="2798C683" w14:textId="77777777" w:rsidR="00872B4E" w:rsidRPr="002C21A2" w:rsidRDefault="009B1BF1" w:rsidP="0095583D">
            <w:pPr>
              <w:pStyle w:val="Subtitle0"/>
              <w:spacing w:after="0"/>
              <w:rPr>
                <w:rStyle w:val="Hidden"/>
              </w:rPr>
            </w:pPr>
            <w:r w:rsidRPr="002C21A2">
              <w:rPr>
                <w:rStyle w:val="Hidden"/>
              </w:rPr>
              <w:t>End of form</w:t>
            </w:r>
          </w:p>
        </w:tc>
      </w:tr>
    </w:tbl>
    <w:p w14:paraId="630595DD" w14:textId="1D00BE02" w:rsidR="007A5EFD" w:rsidRDefault="007A5EFD" w:rsidP="009B1BF1"/>
    <w:sectPr w:rsidR="007A5EFD" w:rsidSect="00CC571B">
      <w:headerReference w:type="default" r:id="rId13"/>
      <w:footerReference w:type="default" r:id="rId14"/>
      <w:headerReference w:type="first" r:id="rId15"/>
      <w:footerReference w:type="first" r:id="rId16"/>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AA1B5" w14:textId="77777777" w:rsidR="008D5B52" w:rsidRDefault="008D5B52" w:rsidP="007332FF">
      <w:r>
        <w:separator/>
      </w:r>
    </w:p>
  </w:endnote>
  <w:endnote w:type="continuationSeparator" w:id="0">
    <w:p w14:paraId="22927092" w14:textId="77777777" w:rsidR="008D5B52" w:rsidRDefault="008D5B52"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4EC15" w14:textId="77777777"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14:paraId="2CE8998E" w14:textId="77777777" w:rsidTr="001B3D22">
      <w:trPr>
        <w:cantSplit/>
        <w:trHeight w:hRule="exact" w:val="850"/>
      </w:trPr>
      <w:tc>
        <w:tcPr>
          <w:tcW w:w="10318" w:type="dxa"/>
          <w:vAlign w:val="bottom"/>
        </w:tcPr>
        <w:p w14:paraId="6BA1AB6E" w14:textId="77777777" w:rsidR="001B3D22" w:rsidRPr="001B3D22" w:rsidRDefault="001B3D22" w:rsidP="001B3D22">
          <w:pPr>
            <w:spacing w:after="0"/>
            <w:rPr>
              <w:rStyle w:val="PageNumber"/>
            </w:rPr>
          </w:pPr>
          <w:r w:rsidRPr="001B3D22">
            <w:rPr>
              <w:rStyle w:val="PageNumber"/>
            </w:rPr>
            <w:t xml:space="preserve">Department of </w:t>
          </w:r>
          <w:sdt>
            <w:sdtPr>
              <w:rPr>
                <w:rStyle w:val="PageNumber"/>
                <w:b/>
              </w:rPr>
              <w:alias w:val="Company"/>
              <w:tag w:val=""/>
              <w:id w:val="-197862090"/>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9434E1">
                <w:rPr>
                  <w:rStyle w:val="PageNumber"/>
                  <w:b/>
                </w:rPr>
                <w:t>Territory Families, Housing and Communities</w:t>
              </w:r>
            </w:sdtContent>
          </w:sdt>
        </w:p>
        <w:p w14:paraId="343A97F1" w14:textId="67CC28EE" w:rsidR="001B3D22" w:rsidRDefault="00B26CD0" w:rsidP="002645D5">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1-07-06T00:00:00Z">
                <w:dateFormat w:val="d MMMM yyyy"/>
                <w:lid w:val="en-AU"/>
                <w:storeMappedDataAs w:val="dateTime"/>
                <w:calendar w:val="gregorian"/>
              </w:date>
            </w:sdtPr>
            <w:sdtEndPr>
              <w:rPr>
                <w:rStyle w:val="PageNumber"/>
              </w:rPr>
            </w:sdtEndPr>
            <w:sdtContent>
              <w:r w:rsidR="0095583D">
                <w:rPr>
                  <w:rStyle w:val="PageNumber"/>
                </w:rPr>
                <w:t>6 July 2021</w:t>
              </w:r>
            </w:sdtContent>
          </w:sdt>
        </w:p>
        <w:p w14:paraId="46E3D17E" w14:textId="56FEB984"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B26CD0">
            <w:rPr>
              <w:rStyle w:val="PageNumber"/>
              <w:noProof/>
            </w:rPr>
            <w:t>4</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B26CD0">
            <w:rPr>
              <w:rStyle w:val="PageNumber"/>
              <w:noProof/>
            </w:rPr>
            <w:t>4</w:t>
          </w:r>
          <w:r w:rsidRPr="00AC4488">
            <w:rPr>
              <w:rStyle w:val="PageNumber"/>
            </w:rPr>
            <w:fldChar w:fldCharType="end"/>
          </w:r>
        </w:p>
      </w:tc>
    </w:tr>
  </w:tbl>
  <w:p w14:paraId="72579AB3" w14:textId="77777777" w:rsidR="002645D5" w:rsidRPr="00B11C67" w:rsidRDefault="002645D5" w:rsidP="002645D5">
    <w:pPr>
      <w:pStyle w:val="Footer"/>
      <w:rPr>
        <w:sz w:val="4"/>
        <w:szCs w:val="4"/>
      </w:rPr>
    </w:pPr>
  </w:p>
  <w:p w14:paraId="25D6B51F" w14:textId="77777777"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13089" w14:textId="77777777"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14:paraId="184AD025" w14:textId="77777777" w:rsidTr="0087320B">
      <w:trPr>
        <w:cantSplit/>
        <w:trHeight w:hRule="exact" w:val="1134"/>
      </w:trPr>
      <w:tc>
        <w:tcPr>
          <w:tcW w:w="7767" w:type="dxa"/>
          <w:tcBorders>
            <w:top w:val="single" w:sz="4" w:space="0" w:color="auto"/>
          </w:tcBorders>
          <w:vAlign w:val="bottom"/>
        </w:tcPr>
        <w:p w14:paraId="593FAFBD" w14:textId="77777777" w:rsidR="001B3D22" w:rsidRPr="001B3D22" w:rsidRDefault="001B3D22" w:rsidP="002645D5">
          <w:pPr>
            <w:spacing w:after="0"/>
            <w:rPr>
              <w:rStyle w:val="PageNumber"/>
            </w:rPr>
          </w:pPr>
          <w:r w:rsidRPr="001B3D22">
            <w:rPr>
              <w:rStyle w:val="PageNumber"/>
            </w:rPr>
            <w:t xml:space="preserve">Department of </w:t>
          </w:r>
          <w:sdt>
            <w:sdtPr>
              <w:rPr>
                <w:rStyle w:val="PageNumber"/>
                <w:b/>
              </w:rPr>
              <w:alias w:val="Company"/>
              <w:tag w:val=""/>
              <w:id w:val="186008198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9434E1">
                <w:rPr>
                  <w:rStyle w:val="PageNumber"/>
                  <w:b/>
                </w:rPr>
                <w:t>Territory Families, Housing and Communities</w:t>
              </w:r>
            </w:sdtContent>
          </w:sdt>
        </w:p>
        <w:p w14:paraId="7B45D9CC" w14:textId="1D083BC5" w:rsidR="00A66DD9" w:rsidRPr="001B3D22" w:rsidRDefault="00B26CD0"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1-07-06T00:00:00Z">
                <w:dateFormat w:val="d MMMM yyyy"/>
                <w:lid w:val="en-AU"/>
                <w:storeMappedDataAs w:val="dateTime"/>
                <w:calendar w:val="gregorian"/>
              </w:date>
            </w:sdtPr>
            <w:sdtEndPr>
              <w:rPr>
                <w:rStyle w:val="PageNumber"/>
              </w:rPr>
            </w:sdtEndPr>
            <w:sdtContent>
              <w:r w:rsidR="0095583D">
                <w:rPr>
                  <w:rStyle w:val="PageNumber"/>
                </w:rPr>
                <w:t>6 July 2021</w:t>
              </w:r>
            </w:sdtContent>
          </w:sdt>
        </w:p>
        <w:p w14:paraId="41C155C7" w14:textId="74FFB49D"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B26CD0">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B26CD0">
            <w:rPr>
              <w:rStyle w:val="PageNumber"/>
              <w:noProof/>
            </w:rPr>
            <w:t>4</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14:paraId="31049813" w14:textId="77777777" w:rsidR="002645D5" w:rsidRPr="001E14EB" w:rsidRDefault="00661D1D" w:rsidP="002645D5">
          <w:pPr>
            <w:spacing w:after="0"/>
            <w:jc w:val="right"/>
          </w:pPr>
          <w:r>
            <w:rPr>
              <w:noProof/>
              <w:sz w:val="19"/>
              <w:lang w:eastAsia="en-AU"/>
            </w:rPr>
            <w:drawing>
              <wp:inline distT="0" distB="0" distL="0" distR="0" wp14:anchorId="6FA5BDD2" wp14:editId="4470071E">
                <wp:extent cx="1574237" cy="561356"/>
                <wp:effectExtent l="0" t="0" r="6985"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14:paraId="091FDA9C" w14:textId="77777777"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EB547F" w14:textId="77777777" w:rsidR="008D5B52" w:rsidRDefault="008D5B52" w:rsidP="007332FF">
      <w:r>
        <w:separator/>
      </w:r>
    </w:p>
  </w:footnote>
  <w:footnote w:type="continuationSeparator" w:id="0">
    <w:p w14:paraId="39FC6746" w14:textId="77777777" w:rsidR="008D5B52" w:rsidRDefault="008D5B52"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241CE" w14:textId="77777777" w:rsidR="00983000" w:rsidRPr="00162207" w:rsidRDefault="00B26CD0"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EE4D6D">
          <w:rPr>
            <w:rStyle w:val="HeaderChar"/>
          </w:rPr>
          <w:t>Expression of interest form</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4BF408B4" w14:textId="77777777" w:rsidR="00A53CF0" w:rsidRPr="00E908F1" w:rsidRDefault="00EE4D6D" w:rsidP="00414861">
        <w:pPr>
          <w:pStyle w:val="Title"/>
        </w:pPr>
        <w:r>
          <w:rPr>
            <w:rStyle w:val="TitleChar"/>
          </w:rPr>
          <w:t>Expression of interest form</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33EC9"/>
    <w:multiLevelType w:val="hybridMultilevel"/>
    <w:tmpl w:val="EB5CBD0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C7372A"/>
    <w:multiLevelType w:val="hybridMultilevel"/>
    <w:tmpl w:val="E5CA2180"/>
    <w:lvl w:ilvl="0" w:tplc="6D722A16">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F76280"/>
    <w:multiLevelType w:val="hybridMultilevel"/>
    <w:tmpl w:val="2960D32A"/>
    <w:lvl w:ilvl="0" w:tplc="6D722A16">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4E5811"/>
    <w:multiLevelType w:val="hybridMultilevel"/>
    <w:tmpl w:val="8B2A495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7245D0"/>
    <w:multiLevelType w:val="multilevel"/>
    <w:tmpl w:val="0C78A7AC"/>
    <w:name w:val="NTG Table Bullet List322"/>
    <w:numStyleLink w:val="Tablebulletlist"/>
  </w:abstractNum>
  <w:abstractNum w:abstractNumId="5" w15:restartNumberingAfterBreak="0">
    <w:nsid w:val="0F195B3C"/>
    <w:multiLevelType w:val="multilevel"/>
    <w:tmpl w:val="3928FD02"/>
    <w:name w:val="NTG Table Bullet List3322222"/>
    <w:numStyleLink w:val="Bulletlist"/>
  </w:abstractNum>
  <w:abstractNum w:abstractNumId="6" w15:restartNumberingAfterBreak="0">
    <w:nsid w:val="100244A1"/>
    <w:multiLevelType w:val="multilevel"/>
    <w:tmpl w:val="0C78A7AC"/>
    <w:name w:val="NTG Table Bullet List332"/>
    <w:numStyleLink w:val="Tablebulletlist"/>
  </w:abstractNum>
  <w:abstractNum w:abstractNumId="7" w15:restartNumberingAfterBreak="0">
    <w:nsid w:val="1012237B"/>
    <w:multiLevelType w:val="multilevel"/>
    <w:tmpl w:val="0C78A7AC"/>
    <w:name w:val="NTG Table Bullet List32"/>
    <w:numStyleLink w:val="Tablebulletlist"/>
  </w:abstractNum>
  <w:abstractNum w:abstractNumId="8" w15:restartNumberingAfterBreak="0">
    <w:nsid w:val="130961BC"/>
    <w:multiLevelType w:val="hybridMultilevel"/>
    <w:tmpl w:val="574A0590"/>
    <w:lvl w:ilvl="0" w:tplc="6D722A16">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5E93577"/>
    <w:multiLevelType w:val="multilevel"/>
    <w:tmpl w:val="4E6AC8F6"/>
    <w:name w:val="NTG Table Bullet List33222222"/>
    <w:numStyleLink w:val="Numberlist"/>
  </w:abstractNum>
  <w:abstractNum w:abstractNumId="10" w15:restartNumberingAfterBreak="0">
    <w:nsid w:val="18D26C06"/>
    <w:multiLevelType w:val="multilevel"/>
    <w:tmpl w:val="3E5E177A"/>
    <w:name w:val="NTG Table Bullet List33222222222222222"/>
    <w:numStyleLink w:val="Tablenumberlist"/>
  </w:abstractNum>
  <w:abstractNum w:abstractNumId="11" w15:restartNumberingAfterBreak="0">
    <w:nsid w:val="19533A06"/>
    <w:multiLevelType w:val="multilevel"/>
    <w:tmpl w:val="3928FD02"/>
    <w:name w:val="NTG Table Bullet List3222"/>
    <w:numStyleLink w:val="Bulletlist"/>
  </w:abstractNum>
  <w:abstractNum w:abstractNumId="12"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3" w15:restartNumberingAfterBreak="0">
    <w:nsid w:val="1B26429D"/>
    <w:multiLevelType w:val="multilevel"/>
    <w:tmpl w:val="3E5E177A"/>
    <w:name w:val="NTG Table Bullet List33222222222"/>
    <w:numStyleLink w:val="Tablenumberlist"/>
  </w:abstractNum>
  <w:abstractNum w:abstractNumId="14" w15:restartNumberingAfterBreak="0">
    <w:nsid w:val="1B86276C"/>
    <w:multiLevelType w:val="multilevel"/>
    <w:tmpl w:val="3928FD02"/>
    <w:name w:val="NTG Table Bullet List32223"/>
    <w:numStyleLink w:val="Bulletlist"/>
  </w:abstractNum>
  <w:abstractNum w:abstractNumId="15" w15:restartNumberingAfterBreak="0">
    <w:nsid w:val="1D0744AE"/>
    <w:multiLevelType w:val="multilevel"/>
    <w:tmpl w:val="3E5E177A"/>
    <w:name w:val="NTG Table Bullet List3222322"/>
    <w:numStyleLink w:val="Tablenumberlist"/>
  </w:abstractNum>
  <w:abstractNum w:abstractNumId="16"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7" w15:restartNumberingAfterBreak="0">
    <w:nsid w:val="272E3F76"/>
    <w:multiLevelType w:val="multilevel"/>
    <w:tmpl w:val="3E5E177A"/>
    <w:name w:val="NTG Table Bullet List3322"/>
    <w:numStyleLink w:val="Tablenumberlist"/>
  </w:abstractNum>
  <w:abstractNum w:abstractNumId="18" w15:restartNumberingAfterBreak="0">
    <w:nsid w:val="27CE4608"/>
    <w:multiLevelType w:val="multilevel"/>
    <w:tmpl w:val="3E5E177A"/>
    <w:name w:val="NTG Table Bullet List33222"/>
    <w:numStyleLink w:val="Tablenumberlist"/>
  </w:abstractNum>
  <w:abstractNum w:abstractNumId="19" w15:restartNumberingAfterBreak="0">
    <w:nsid w:val="27D83E4D"/>
    <w:multiLevelType w:val="multilevel"/>
    <w:tmpl w:val="3928FD02"/>
    <w:numStyleLink w:val="Bulletlist"/>
  </w:abstractNum>
  <w:abstractNum w:abstractNumId="20" w15:restartNumberingAfterBreak="0">
    <w:nsid w:val="2A1C286B"/>
    <w:multiLevelType w:val="hybridMultilevel"/>
    <w:tmpl w:val="B760773E"/>
    <w:lvl w:ilvl="0" w:tplc="6D722A16">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2" w15:restartNumberingAfterBreak="0">
    <w:nsid w:val="2E693641"/>
    <w:multiLevelType w:val="multilevel"/>
    <w:tmpl w:val="3E5E177A"/>
    <w:name w:val="NTG Table Bullet List33"/>
    <w:numStyleLink w:val="Tablenumberlist"/>
  </w:abstractNum>
  <w:abstractNum w:abstractNumId="23" w15:restartNumberingAfterBreak="0">
    <w:nsid w:val="2EF077BC"/>
    <w:multiLevelType w:val="multilevel"/>
    <w:tmpl w:val="0C78A7AC"/>
    <w:name w:val="NTG Table Bullet List33222222222222222222"/>
    <w:numStyleLink w:val="Tablebulletlist"/>
  </w:abstractNum>
  <w:abstractNum w:abstractNumId="24" w15:restartNumberingAfterBreak="0">
    <w:nsid w:val="32DF44DA"/>
    <w:multiLevelType w:val="multilevel"/>
    <w:tmpl w:val="3E5E177A"/>
    <w:name w:val="NTG Table Bullet List3222323"/>
    <w:numStyleLink w:val="Tablenumberlist"/>
  </w:abstractNum>
  <w:abstractNum w:abstractNumId="25" w15:restartNumberingAfterBreak="0">
    <w:nsid w:val="3645451B"/>
    <w:multiLevelType w:val="hybridMultilevel"/>
    <w:tmpl w:val="AD9490DA"/>
    <w:lvl w:ilvl="0" w:tplc="6D722A16">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7" w15:restartNumberingAfterBreak="0">
    <w:nsid w:val="38EB481F"/>
    <w:multiLevelType w:val="hybridMultilevel"/>
    <w:tmpl w:val="274A8EA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BE61945"/>
    <w:multiLevelType w:val="multilevel"/>
    <w:tmpl w:val="3928FD02"/>
    <w:name w:val="NTG Table Bullet List332222222222222222"/>
    <w:numStyleLink w:val="Bulletlist"/>
  </w:abstractNum>
  <w:abstractNum w:abstractNumId="29" w15:restartNumberingAfterBreak="0">
    <w:nsid w:val="3F015211"/>
    <w:multiLevelType w:val="hybridMultilevel"/>
    <w:tmpl w:val="416E6D4A"/>
    <w:lvl w:ilvl="0" w:tplc="6D722A16">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67537B9"/>
    <w:multiLevelType w:val="hybridMultilevel"/>
    <w:tmpl w:val="C71ABCD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7264FAB"/>
    <w:multiLevelType w:val="hybridMultilevel"/>
    <w:tmpl w:val="1BB09830"/>
    <w:lvl w:ilvl="0" w:tplc="6D722A16">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9FD3A20"/>
    <w:multiLevelType w:val="multilevel"/>
    <w:tmpl w:val="3E5E177A"/>
    <w:name w:val="NTG Table Bullet List3322222222222"/>
    <w:numStyleLink w:val="Tablenumberlist"/>
  </w:abstractNum>
  <w:abstractNum w:abstractNumId="34" w15:restartNumberingAfterBreak="0">
    <w:nsid w:val="4A7779D6"/>
    <w:multiLevelType w:val="hybridMultilevel"/>
    <w:tmpl w:val="BEE0434C"/>
    <w:lvl w:ilvl="0" w:tplc="6D722A16">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B536529"/>
    <w:multiLevelType w:val="hybridMultilevel"/>
    <w:tmpl w:val="232E226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7"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8" w15:restartNumberingAfterBreak="0">
    <w:nsid w:val="53842BC6"/>
    <w:multiLevelType w:val="multilevel"/>
    <w:tmpl w:val="0C78A7AC"/>
    <w:numStyleLink w:val="Tablebulletlist"/>
  </w:abstractNum>
  <w:abstractNum w:abstractNumId="3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0" w15:restartNumberingAfterBreak="0">
    <w:nsid w:val="56DA2CAE"/>
    <w:multiLevelType w:val="multilevel"/>
    <w:tmpl w:val="3E5E177A"/>
    <w:name w:val="NTG Table Bullet List332222222222222"/>
    <w:numStyleLink w:val="Tablenumberlist"/>
  </w:abstractNum>
  <w:abstractNum w:abstractNumId="41" w15:restartNumberingAfterBreak="0">
    <w:nsid w:val="583359D9"/>
    <w:multiLevelType w:val="multilevel"/>
    <w:tmpl w:val="3E5E177A"/>
    <w:name w:val="NTG Table Bullet List332222222"/>
    <w:numStyleLink w:val="Tablenumberlist"/>
  </w:abstractNum>
  <w:abstractNum w:abstractNumId="42" w15:restartNumberingAfterBreak="0">
    <w:nsid w:val="5B9A5FFE"/>
    <w:multiLevelType w:val="multilevel"/>
    <w:tmpl w:val="0C78A7AC"/>
    <w:name w:val="NTG Table Bullet List33222222222222"/>
    <w:numStyleLink w:val="Tablebulletlist"/>
  </w:abstractNum>
  <w:abstractNum w:abstractNumId="43" w15:restartNumberingAfterBreak="0">
    <w:nsid w:val="5D444259"/>
    <w:multiLevelType w:val="multilevel"/>
    <w:tmpl w:val="0C78A7AC"/>
    <w:name w:val="NTG Table Bullet List332222"/>
    <w:numStyleLink w:val="Tablebulletlist"/>
  </w:abstractNum>
  <w:abstractNum w:abstractNumId="44" w15:restartNumberingAfterBreak="0">
    <w:nsid w:val="69262556"/>
    <w:multiLevelType w:val="multilevel"/>
    <w:tmpl w:val="3E5E177A"/>
    <w:name w:val="NTG Table Bullet List3322222222222222"/>
    <w:numStyleLink w:val="Tablenumberlist"/>
  </w:abstractNum>
  <w:abstractNum w:abstractNumId="45"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453664D"/>
    <w:multiLevelType w:val="multilevel"/>
    <w:tmpl w:val="0C78A7AC"/>
    <w:name w:val="NTG Table Bullet List3322222222222222222"/>
    <w:numStyleLink w:val="Tablebulletlist"/>
  </w:abstractNum>
  <w:abstractNum w:abstractNumId="47" w15:restartNumberingAfterBreak="0">
    <w:nsid w:val="76141D1E"/>
    <w:multiLevelType w:val="multilevel"/>
    <w:tmpl w:val="0C78A7AC"/>
    <w:name w:val="NTG Table Bullet List332222222222"/>
    <w:numStyleLink w:val="Tablebulletlist"/>
  </w:abstractNum>
  <w:abstractNum w:abstractNumId="48"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0" w15:restartNumberingAfterBreak="0">
    <w:nsid w:val="7CCB52E6"/>
    <w:multiLevelType w:val="hybridMultilevel"/>
    <w:tmpl w:val="EFF8BD22"/>
    <w:lvl w:ilvl="0" w:tplc="6D722A16">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6"/>
  </w:num>
  <w:num w:numId="2">
    <w:abstractNumId w:val="16"/>
  </w:num>
  <w:num w:numId="3">
    <w:abstractNumId w:val="49"/>
  </w:num>
  <w:num w:numId="4">
    <w:abstractNumId w:val="36"/>
  </w:num>
  <w:num w:numId="5">
    <w:abstractNumId w:val="21"/>
  </w:num>
  <w:num w:numId="6">
    <w:abstractNumId w:val="12"/>
  </w:num>
  <w:num w:numId="7">
    <w:abstractNumId w:val="38"/>
  </w:num>
  <w:num w:numId="8">
    <w:abstractNumId w:val="19"/>
  </w:num>
  <w:num w:numId="9">
    <w:abstractNumId w:val="48"/>
  </w:num>
  <w:num w:numId="10">
    <w:abstractNumId w:val="30"/>
  </w:num>
  <w:num w:numId="11">
    <w:abstractNumId w:val="45"/>
  </w:num>
  <w:num w:numId="12">
    <w:abstractNumId w:val="27"/>
  </w:num>
  <w:num w:numId="13">
    <w:abstractNumId w:val="3"/>
  </w:num>
  <w:num w:numId="14">
    <w:abstractNumId w:val="35"/>
  </w:num>
  <w:num w:numId="15">
    <w:abstractNumId w:val="0"/>
  </w:num>
  <w:num w:numId="16">
    <w:abstractNumId w:val="50"/>
  </w:num>
  <w:num w:numId="17">
    <w:abstractNumId w:val="20"/>
  </w:num>
  <w:num w:numId="18">
    <w:abstractNumId w:val="8"/>
  </w:num>
  <w:num w:numId="19">
    <w:abstractNumId w:val="25"/>
  </w:num>
  <w:num w:numId="20">
    <w:abstractNumId w:val="1"/>
  </w:num>
  <w:num w:numId="21">
    <w:abstractNumId w:val="34"/>
  </w:num>
  <w:num w:numId="22">
    <w:abstractNumId w:val="29"/>
  </w:num>
  <w:num w:numId="23">
    <w:abstractNumId w:val="2"/>
  </w:num>
  <w:num w:numId="24">
    <w:abstractNumId w:val="32"/>
  </w:num>
  <w:num w:numId="25">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861"/>
    <w:rsid w:val="00001DDF"/>
    <w:rsid w:val="0000322D"/>
    <w:rsid w:val="00007670"/>
    <w:rsid w:val="00010665"/>
    <w:rsid w:val="00020347"/>
    <w:rsid w:val="0002393A"/>
    <w:rsid w:val="00027DB8"/>
    <w:rsid w:val="00031A96"/>
    <w:rsid w:val="00040BF3"/>
    <w:rsid w:val="0004211C"/>
    <w:rsid w:val="0004446D"/>
    <w:rsid w:val="00046C59"/>
    <w:rsid w:val="00051362"/>
    <w:rsid w:val="00051F45"/>
    <w:rsid w:val="00052953"/>
    <w:rsid w:val="0005341A"/>
    <w:rsid w:val="000539D1"/>
    <w:rsid w:val="00056DEF"/>
    <w:rsid w:val="00056EDC"/>
    <w:rsid w:val="0006635A"/>
    <w:rsid w:val="00067C78"/>
    <w:rsid w:val="000720BE"/>
    <w:rsid w:val="0007259C"/>
    <w:rsid w:val="00073221"/>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A581C"/>
    <w:rsid w:val="000B0076"/>
    <w:rsid w:val="000B2CA1"/>
    <w:rsid w:val="000C021D"/>
    <w:rsid w:val="000C23BA"/>
    <w:rsid w:val="000D1F29"/>
    <w:rsid w:val="000D633D"/>
    <w:rsid w:val="000E342B"/>
    <w:rsid w:val="000E3ED2"/>
    <w:rsid w:val="000E5DD2"/>
    <w:rsid w:val="000F2958"/>
    <w:rsid w:val="000F3850"/>
    <w:rsid w:val="000F604F"/>
    <w:rsid w:val="00104E7F"/>
    <w:rsid w:val="001137EC"/>
    <w:rsid w:val="001152F5"/>
    <w:rsid w:val="00116DC3"/>
    <w:rsid w:val="00117743"/>
    <w:rsid w:val="00117F5B"/>
    <w:rsid w:val="00132658"/>
    <w:rsid w:val="001340D8"/>
    <w:rsid w:val="001343E2"/>
    <w:rsid w:val="00150DC0"/>
    <w:rsid w:val="00156CD4"/>
    <w:rsid w:val="0016153B"/>
    <w:rsid w:val="00162207"/>
    <w:rsid w:val="00164A3E"/>
    <w:rsid w:val="00166FF6"/>
    <w:rsid w:val="00167790"/>
    <w:rsid w:val="001727C8"/>
    <w:rsid w:val="00172B65"/>
    <w:rsid w:val="00176123"/>
    <w:rsid w:val="00181620"/>
    <w:rsid w:val="001827F3"/>
    <w:rsid w:val="00187130"/>
    <w:rsid w:val="001957AD"/>
    <w:rsid w:val="00196F8E"/>
    <w:rsid w:val="001A2B7F"/>
    <w:rsid w:val="001A3AFD"/>
    <w:rsid w:val="001A496C"/>
    <w:rsid w:val="001A576A"/>
    <w:rsid w:val="001A744B"/>
    <w:rsid w:val="001A7C53"/>
    <w:rsid w:val="001B28DA"/>
    <w:rsid w:val="001B2B6C"/>
    <w:rsid w:val="001B3D22"/>
    <w:rsid w:val="001B4C03"/>
    <w:rsid w:val="001D01C4"/>
    <w:rsid w:val="001D2CD9"/>
    <w:rsid w:val="001D4DA9"/>
    <w:rsid w:val="001D4F99"/>
    <w:rsid w:val="001D52B0"/>
    <w:rsid w:val="001D5A18"/>
    <w:rsid w:val="001D7C37"/>
    <w:rsid w:val="001D7CA4"/>
    <w:rsid w:val="001E057F"/>
    <w:rsid w:val="001E14EB"/>
    <w:rsid w:val="001E585A"/>
    <w:rsid w:val="001F4CC6"/>
    <w:rsid w:val="001F59E6"/>
    <w:rsid w:val="00202D7E"/>
    <w:rsid w:val="00203F1C"/>
    <w:rsid w:val="002044FA"/>
    <w:rsid w:val="00206936"/>
    <w:rsid w:val="00206C6F"/>
    <w:rsid w:val="00206FBD"/>
    <w:rsid w:val="00207746"/>
    <w:rsid w:val="00213EDD"/>
    <w:rsid w:val="00224F04"/>
    <w:rsid w:val="00230031"/>
    <w:rsid w:val="0023256E"/>
    <w:rsid w:val="00235C01"/>
    <w:rsid w:val="00247343"/>
    <w:rsid w:val="002645D5"/>
    <w:rsid w:val="0026532D"/>
    <w:rsid w:val="00265C56"/>
    <w:rsid w:val="002716CD"/>
    <w:rsid w:val="00274D4B"/>
    <w:rsid w:val="002806F5"/>
    <w:rsid w:val="00281577"/>
    <w:rsid w:val="00284EF4"/>
    <w:rsid w:val="002926BC"/>
    <w:rsid w:val="00293A72"/>
    <w:rsid w:val="002A0160"/>
    <w:rsid w:val="002A30C3"/>
    <w:rsid w:val="002A6F6A"/>
    <w:rsid w:val="002A7712"/>
    <w:rsid w:val="002B02A6"/>
    <w:rsid w:val="002B38F7"/>
    <w:rsid w:val="002B4F50"/>
    <w:rsid w:val="002B5591"/>
    <w:rsid w:val="002B6AA4"/>
    <w:rsid w:val="002C0BEF"/>
    <w:rsid w:val="002C1FE9"/>
    <w:rsid w:val="002C21A2"/>
    <w:rsid w:val="002D3A57"/>
    <w:rsid w:val="002D7D05"/>
    <w:rsid w:val="002E20C8"/>
    <w:rsid w:val="002E26B5"/>
    <w:rsid w:val="002E4290"/>
    <w:rsid w:val="002E66A6"/>
    <w:rsid w:val="002F0DB1"/>
    <w:rsid w:val="002F2885"/>
    <w:rsid w:val="002F45A1"/>
    <w:rsid w:val="0030203D"/>
    <w:rsid w:val="003037F9"/>
    <w:rsid w:val="0030583E"/>
    <w:rsid w:val="00307FE1"/>
    <w:rsid w:val="003164BA"/>
    <w:rsid w:val="0032013E"/>
    <w:rsid w:val="003258E6"/>
    <w:rsid w:val="00342283"/>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A6341"/>
    <w:rsid w:val="003B67FD"/>
    <w:rsid w:val="003B6A61"/>
    <w:rsid w:val="003D0F63"/>
    <w:rsid w:val="003D42C0"/>
    <w:rsid w:val="003D4A8F"/>
    <w:rsid w:val="003D5B29"/>
    <w:rsid w:val="003D7818"/>
    <w:rsid w:val="003E2445"/>
    <w:rsid w:val="003E3BB2"/>
    <w:rsid w:val="003F07E7"/>
    <w:rsid w:val="003F5B58"/>
    <w:rsid w:val="003F7E65"/>
    <w:rsid w:val="0040222A"/>
    <w:rsid w:val="00402A05"/>
    <w:rsid w:val="004047BC"/>
    <w:rsid w:val="004100F7"/>
    <w:rsid w:val="0041127E"/>
    <w:rsid w:val="00414861"/>
    <w:rsid w:val="00414CB3"/>
    <w:rsid w:val="0041563D"/>
    <w:rsid w:val="0041717B"/>
    <w:rsid w:val="00426E25"/>
    <w:rsid w:val="00427D9C"/>
    <w:rsid w:val="00427E7E"/>
    <w:rsid w:val="00433C60"/>
    <w:rsid w:val="0043465D"/>
    <w:rsid w:val="00443B6E"/>
    <w:rsid w:val="004466A0"/>
    <w:rsid w:val="00446F68"/>
    <w:rsid w:val="00450636"/>
    <w:rsid w:val="0045420A"/>
    <w:rsid w:val="004554D4"/>
    <w:rsid w:val="004558CB"/>
    <w:rsid w:val="0045632E"/>
    <w:rsid w:val="00457713"/>
    <w:rsid w:val="00461744"/>
    <w:rsid w:val="00464C90"/>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A0EBA"/>
    <w:rsid w:val="004A2538"/>
    <w:rsid w:val="004A331E"/>
    <w:rsid w:val="004A3CC9"/>
    <w:rsid w:val="004B0C15"/>
    <w:rsid w:val="004B35EA"/>
    <w:rsid w:val="004B6562"/>
    <w:rsid w:val="004B69E4"/>
    <w:rsid w:val="004C62EC"/>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60E5"/>
    <w:rsid w:val="00507782"/>
    <w:rsid w:val="00512A04"/>
    <w:rsid w:val="00520499"/>
    <w:rsid w:val="0052341C"/>
    <w:rsid w:val="005249F5"/>
    <w:rsid w:val="005260F7"/>
    <w:rsid w:val="00543BD1"/>
    <w:rsid w:val="00545B96"/>
    <w:rsid w:val="00556113"/>
    <w:rsid w:val="005621C4"/>
    <w:rsid w:val="00564C12"/>
    <w:rsid w:val="005654B8"/>
    <w:rsid w:val="00574836"/>
    <w:rsid w:val="005762CC"/>
    <w:rsid w:val="00582D3D"/>
    <w:rsid w:val="00590040"/>
    <w:rsid w:val="00595386"/>
    <w:rsid w:val="00597234"/>
    <w:rsid w:val="005A4AC0"/>
    <w:rsid w:val="005A539B"/>
    <w:rsid w:val="005A5FDF"/>
    <w:rsid w:val="005B0FB7"/>
    <w:rsid w:val="005B122A"/>
    <w:rsid w:val="005B1FCB"/>
    <w:rsid w:val="005B46F5"/>
    <w:rsid w:val="005B5AC2"/>
    <w:rsid w:val="005C2833"/>
    <w:rsid w:val="005C378A"/>
    <w:rsid w:val="005E144D"/>
    <w:rsid w:val="005E1500"/>
    <w:rsid w:val="005E3A43"/>
    <w:rsid w:val="005F0B17"/>
    <w:rsid w:val="005F77C7"/>
    <w:rsid w:val="00612DF6"/>
    <w:rsid w:val="00620675"/>
    <w:rsid w:val="00622910"/>
    <w:rsid w:val="006254B6"/>
    <w:rsid w:val="00627FC8"/>
    <w:rsid w:val="00632D7C"/>
    <w:rsid w:val="006433C3"/>
    <w:rsid w:val="00650F5B"/>
    <w:rsid w:val="00661D1D"/>
    <w:rsid w:val="00665916"/>
    <w:rsid w:val="006670D7"/>
    <w:rsid w:val="006719EA"/>
    <w:rsid w:val="00671F13"/>
    <w:rsid w:val="0067400A"/>
    <w:rsid w:val="006847AD"/>
    <w:rsid w:val="0069114B"/>
    <w:rsid w:val="006943A5"/>
    <w:rsid w:val="006944C1"/>
    <w:rsid w:val="006A6D78"/>
    <w:rsid w:val="006A756A"/>
    <w:rsid w:val="006B7FE0"/>
    <w:rsid w:val="006D66F7"/>
    <w:rsid w:val="006E283C"/>
    <w:rsid w:val="00705C9D"/>
    <w:rsid w:val="00705F13"/>
    <w:rsid w:val="00714F1D"/>
    <w:rsid w:val="00715225"/>
    <w:rsid w:val="007206CB"/>
    <w:rsid w:val="00720CC6"/>
    <w:rsid w:val="00722DDB"/>
    <w:rsid w:val="00724728"/>
    <w:rsid w:val="00724F98"/>
    <w:rsid w:val="00730B9B"/>
    <w:rsid w:val="0073182E"/>
    <w:rsid w:val="007332FF"/>
    <w:rsid w:val="007408F5"/>
    <w:rsid w:val="00741EAE"/>
    <w:rsid w:val="00755248"/>
    <w:rsid w:val="00761454"/>
    <w:rsid w:val="0076190B"/>
    <w:rsid w:val="0076355D"/>
    <w:rsid w:val="00763A2D"/>
    <w:rsid w:val="007676A4"/>
    <w:rsid w:val="00777795"/>
    <w:rsid w:val="00783A57"/>
    <w:rsid w:val="00784C92"/>
    <w:rsid w:val="007859CD"/>
    <w:rsid w:val="00785C24"/>
    <w:rsid w:val="007907E4"/>
    <w:rsid w:val="00796461"/>
    <w:rsid w:val="007A5EFD"/>
    <w:rsid w:val="007A6A4F"/>
    <w:rsid w:val="007B03F5"/>
    <w:rsid w:val="007B5C09"/>
    <w:rsid w:val="007B5DA2"/>
    <w:rsid w:val="007C0966"/>
    <w:rsid w:val="007C19E7"/>
    <w:rsid w:val="007C5CFD"/>
    <w:rsid w:val="007C6D9F"/>
    <w:rsid w:val="007D0A9D"/>
    <w:rsid w:val="007D4893"/>
    <w:rsid w:val="007D48A4"/>
    <w:rsid w:val="007E70CF"/>
    <w:rsid w:val="007E74A4"/>
    <w:rsid w:val="007E7EDA"/>
    <w:rsid w:val="007F1B6F"/>
    <w:rsid w:val="007F263F"/>
    <w:rsid w:val="008015A8"/>
    <w:rsid w:val="0080766E"/>
    <w:rsid w:val="00811169"/>
    <w:rsid w:val="00815297"/>
    <w:rsid w:val="008170DB"/>
    <w:rsid w:val="00817BA1"/>
    <w:rsid w:val="00823022"/>
    <w:rsid w:val="0082634E"/>
    <w:rsid w:val="00830853"/>
    <w:rsid w:val="008313C4"/>
    <w:rsid w:val="00835434"/>
    <w:rsid w:val="008358C0"/>
    <w:rsid w:val="00836E22"/>
    <w:rsid w:val="00841B39"/>
    <w:rsid w:val="00842838"/>
    <w:rsid w:val="008519F3"/>
    <w:rsid w:val="00854EC1"/>
    <w:rsid w:val="008551F8"/>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521D"/>
    <w:rsid w:val="008B529E"/>
    <w:rsid w:val="008C17FB"/>
    <w:rsid w:val="008C70BB"/>
    <w:rsid w:val="008D1B00"/>
    <w:rsid w:val="008D57B8"/>
    <w:rsid w:val="008D5B52"/>
    <w:rsid w:val="008E03FC"/>
    <w:rsid w:val="008E510B"/>
    <w:rsid w:val="008E554C"/>
    <w:rsid w:val="008E752F"/>
    <w:rsid w:val="00902B13"/>
    <w:rsid w:val="00911941"/>
    <w:rsid w:val="0092024D"/>
    <w:rsid w:val="00925146"/>
    <w:rsid w:val="00925F0F"/>
    <w:rsid w:val="00932F6B"/>
    <w:rsid w:val="00934E50"/>
    <w:rsid w:val="009434E1"/>
    <w:rsid w:val="009468BC"/>
    <w:rsid w:val="00947FAE"/>
    <w:rsid w:val="0095583D"/>
    <w:rsid w:val="009616DF"/>
    <w:rsid w:val="0096542F"/>
    <w:rsid w:val="00967FA7"/>
    <w:rsid w:val="00971645"/>
    <w:rsid w:val="00977919"/>
    <w:rsid w:val="00983000"/>
    <w:rsid w:val="00983DC5"/>
    <w:rsid w:val="009870FA"/>
    <w:rsid w:val="009921C3"/>
    <w:rsid w:val="0099551D"/>
    <w:rsid w:val="009A2CD7"/>
    <w:rsid w:val="009A5897"/>
    <w:rsid w:val="009A5F24"/>
    <w:rsid w:val="009B0B3E"/>
    <w:rsid w:val="009B1913"/>
    <w:rsid w:val="009B1BF1"/>
    <w:rsid w:val="009B53DF"/>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2D3C"/>
    <w:rsid w:val="00A25193"/>
    <w:rsid w:val="00A26E80"/>
    <w:rsid w:val="00A31AE8"/>
    <w:rsid w:val="00A3739D"/>
    <w:rsid w:val="00A3761F"/>
    <w:rsid w:val="00A37DDA"/>
    <w:rsid w:val="00A45005"/>
    <w:rsid w:val="00A53CF0"/>
    <w:rsid w:val="00A66DD9"/>
    <w:rsid w:val="00A7617F"/>
    <w:rsid w:val="00A7620F"/>
    <w:rsid w:val="00A76790"/>
    <w:rsid w:val="00A925EC"/>
    <w:rsid w:val="00A929AA"/>
    <w:rsid w:val="00A92B6B"/>
    <w:rsid w:val="00AA0568"/>
    <w:rsid w:val="00AA541E"/>
    <w:rsid w:val="00AD0DA4"/>
    <w:rsid w:val="00AD4169"/>
    <w:rsid w:val="00AE193F"/>
    <w:rsid w:val="00AE25C6"/>
    <w:rsid w:val="00AE2A8A"/>
    <w:rsid w:val="00AE306C"/>
    <w:rsid w:val="00AF28C1"/>
    <w:rsid w:val="00B02EF1"/>
    <w:rsid w:val="00B0693F"/>
    <w:rsid w:val="00B07C97"/>
    <w:rsid w:val="00B11C67"/>
    <w:rsid w:val="00B15754"/>
    <w:rsid w:val="00B16002"/>
    <w:rsid w:val="00B2046E"/>
    <w:rsid w:val="00B20E8B"/>
    <w:rsid w:val="00B257E1"/>
    <w:rsid w:val="00B2599A"/>
    <w:rsid w:val="00B26C07"/>
    <w:rsid w:val="00B26CD0"/>
    <w:rsid w:val="00B27AC4"/>
    <w:rsid w:val="00B31D3A"/>
    <w:rsid w:val="00B343CC"/>
    <w:rsid w:val="00B45828"/>
    <w:rsid w:val="00B5084A"/>
    <w:rsid w:val="00B606A1"/>
    <w:rsid w:val="00B614F7"/>
    <w:rsid w:val="00B61B26"/>
    <w:rsid w:val="00B65E6B"/>
    <w:rsid w:val="00B674EB"/>
    <w:rsid w:val="00B675B2"/>
    <w:rsid w:val="00B81261"/>
    <w:rsid w:val="00B8223E"/>
    <w:rsid w:val="00B832AE"/>
    <w:rsid w:val="00B86678"/>
    <w:rsid w:val="00B92F9B"/>
    <w:rsid w:val="00B941B3"/>
    <w:rsid w:val="00B96513"/>
    <w:rsid w:val="00BA1A56"/>
    <w:rsid w:val="00BA1D47"/>
    <w:rsid w:val="00BA66F0"/>
    <w:rsid w:val="00BB2239"/>
    <w:rsid w:val="00BB2AE7"/>
    <w:rsid w:val="00BB6464"/>
    <w:rsid w:val="00BC1BB8"/>
    <w:rsid w:val="00BD7FE1"/>
    <w:rsid w:val="00BE37CA"/>
    <w:rsid w:val="00BE6144"/>
    <w:rsid w:val="00BE635A"/>
    <w:rsid w:val="00BF17E9"/>
    <w:rsid w:val="00BF2ABB"/>
    <w:rsid w:val="00BF5099"/>
    <w:rsid w:val="00C03963"/>
    <w:rsid w:val="00C10B5E"/>
    <w:rsid w:val="00C10F10"/>
    <w:rsid w:val="00C11E6F"/>
    <w:rsid w:val="00C1530E"/>
    <w:rsid w:val="00C15D4D"/>
    <w:rsid w:val="00C175DC"/>
    <w:rsid w:val="00C17ECC"/>
    <w:rsid w:val="00C30171"/>
    <w:rsid w:val="00C309D8"/>
    <w:rsid w:val="00C43519"/>
    <w:rsid w:val="00C45263"/>
    <w:rsid w:val="00C51537"/>
    <w:rsid w:val="00C52BC3"/>
    <w:rsid w:val="00C53ECF"/>
    <w:rsid w:val="00C61AFA"/>
    <w:rsid w:val="00C61D64"/>
    <w:rsid w:val="00C62099"/>
    <w:rsid w:val="00C64EA3"/>
    <w:rsid w:val="00C72867"/>
    <w:rsid w:val="00C75E81"/>
    <w:rsid w:val="00C86609"/>
    <w:rsid w:val="00C92B4C"/>
    <w:rsid w:val="00C954F6"/>
    <w:rsid w:val="00C96318"/>
    <w:rsid w:val="00CA36A0"/>
    <w:rsid w:val="00CA6BC5"/>
    <w:rsid w:val="00CC085E"/>
    <w:rsid w:val="00CC2F1A"/>
    <w:rsid w:val="00CC571B"/>
    <w:rsid w:val="00CC61CD"/>
    <w:rsid w:val="00CC6C02"/>
    <w:rsid w:val="00CC737B"/>
    <w:rsid w:val="00CD5011"/>
    <w:rsid w:val="00CE640F"/>
    <w:rsid w:val="00CE76BC"/>
    <w:rsid w:val="00CF540E"/>
    <w:rsid w:val="00D02F07"/>
    <w:rsid w:val="00D15D88"/>
    <w:rsid w:val="00D27D49"/>
    <w:rsid w:val="00D27EBE"/>
    <w:rsid w:val="00D32BCF"/>
    <w:rsid w:val="00D34336"/>
    <w:rsid w:val="00D35D55"/>
    <w:rsid w:val="00D36A49"/>
    <w:rsid w:val="00D517C6"/>
    <w:rsid w:val="00D5309E"/>
    <w:rsid w:val="00D71D84"/>
    <w:rsid w:val="00D72464"/>
    <w:rsid w:val="00D72A57"/>
    <w:rsid w:val="00D768EB"/>
    <w:rsid w:val="00D81E17"/>
    <w:rsid w:val="00D82D1E"/>
    <w:rsid w:val="00D832D9"/>
    <w:rsid w:val="00D83EC2"/>
    <w:rsid w:val="00D90F00"/>
    <w:rsid w:val="00D975C0"/>
    <w:rsid w:val="00DA5285"/>
    <w:rsid w:val="00DB191D"/>
    <w:rsid w:val="00DB4F91"/>
    <w:rsid w:val="00DB6D0A"/>
    <w:rsid w:val="00DC06BE"/>
    <w:rsid w:val="00DC1F0F"/>
    <w:rsid w:val="00DC3117"/>
    <w:rsid w:val="00DC4309"/>
    <w:rsid w:val="00DC5DD9"/>
    <w:rsid w:val="00DC5EE8"/>
    <w:rsid w:val="00DC6D2D"/>
    <w:rsid w:val="00DD4E59"/>
    <w:rsid w:val="00DE33B5"/>
    <w:rsid w:val="00DE5E18"/>
    <w:rsid w:val="00DF0487"/>
    <w:rsid w:val="00DF5EA4"/>
    <w:rsid w:val="00E02681"/>
    <w:rsid w:val="00E02792"/>
    <w:rsid w:val="00E034D8"/>
    <w:rsid w:val="00E04CC0"/>
    <w:rsid w:val="00E15816"/>
    <w:rsid w:val="00E160D5"/>
    <w:rsid w:val="00E163A5"/>
    <w:rsid w:val="00E235CB"/>
    <w:rsid w:val="00E239FF"/>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73B75"/>
    <w:rsid w:val="00E75451"/>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4D6D"/>
    <w:rsid w:val="00EE5D23"/>
    <w:rsid w:val="00EE750D"/>
    <w:rsid w:val="00EF051F"/>
    <w:rsid w:val="00EF3CA4"/>
    <w:rsid w:val="00EF49A8"/>
    <w:rsid w:val="00EF7859"/>
    <w:rsid w:val="00F014DA"/>
    <w:rsid w:val="00F02591"/>
    <w:rsid w:val="00F15931"/>
    <w:rsid w:val="00F17527"/>
    <w:rsid w:val="00F467B9"/>
    <w:rsid w:val="00F5696E"/>
    <w:rsid w:val="00F60EFF"/>
    <w:rsid w:val="00F67D2D"/>
    <w:rsid w:val="00F858F2"/>
    <w:rsid w:val="00F860CC"/>
    <w:rsid w:val="00F94398"/>
    <w:rsid w:val="00FB2B56"/>
    <w:rsid w:val="00FB3CC5"/>
    <w:rsid w:val="00FB55D5"/>
    <w:rsid w:val="00FB7F9B"/>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CC252A"/>
  <w15:docId w15:val="{F8FDD31C-85EE-41D9-866C-17F2085B1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character" w:styleId="CommentReference">
    <w:name w:val="annotation reference"/>
    <w:basedOn w:val="DefaultParagraphFont"/>
    <w:uiPriority w:val="99"/>
    <w:semiHidden/>
    <w:unhideWhenUsed/>
    <w:rsid w:val="00761454"/>
    <w:rPr>
      <w:sz w:val="16"/>
      <w:szCs w:val="16"/>
    </w:rPr>
  </w:style>
  <w:style w:type="paragraph" w:styleId="CommentText">
    <w:name w:val="annotation text"/>
    <w:basedOn w:val="Normal"/>
    <w:link w:val="CommentTextChar"/>
    <w:uiPriority w:val="99"/>
    <w:semiHidden/>
    <w:unhideWhenUsed/>
    <w:rsid w:val="00761454"/>
    <w:pPr>
      <w:spacing w:after="0"/>
    </w:pPr>
    <w:rPr>
      <w:rFonts w:ascii="Arial" w:eastAsiaTheme="minorHAnsi" w:hAnsi="Arial" w:cstheme="minorBidi"/>
      <w:sz w:val="20"/>
    </w:rPr>
  </w:style>
  <w:style w:type="character" w:customStyle="1" w:styleId="CommentTextChar">
    <w:name w:val="Comment Text Char"/>
    <w:basedOn w:val="DefaultParagraphFont"/>
    <w:link w:val="CommentText"/>
    <w:uiPriority w:val="99"/>
    <w:semiHidden/>
    <w:rsid w:val="00761454"/>
    <w:rPr>
      <w:rFonts w:ascii="Arial" w:eastAsiaTheme="minorHAnsi" w:hAnsi="Arial" w:cstheme="minorBidi"/>
      <w:sz w:val="20"/>
    </w:rPr>
  </w:style>
  <w:style w:type="character" w:styleId="FollowedHyperlink">
    <w:name w:val="FollowedHyperlink"/>
    <w:basedOn w:val="DefaultParagraphFont"/>
    <w:uiPriority w:val="99"/>
    <w:semiHidden/>
    <w:unhideWhenUsed/>
    <w:rsid w:val="008E554C"/>
    <w:rPr>
      <w:color w:val="8C4799" w:themeColor="followedHyperlink"/>
      <w:u w:val="single"/>
    </w:rPr>
  </w:style>
  <w:style w:type="paragraph" w:styleId="CommentSubject">
    <w:name w:val="annotation subject"/>
    <w:basedOn w:val="CommentText"/>
    <w:next w:val="CommentText"/>
    <w:link w:val="CommentSubjectChar"/>
    <w:uiPriority w:val="99"/>
    <w:semiHidden/>
    <w:unhideWhenUsed/>
    <w:rsid w:val="00116DC3"/>
    <w:pPr>
      <w:spacing w:after="200"/>
    </w:pPr>
    <w:rPr>
      <w:rFonts w:ascii="Lato" w:eastAsia="Calibri" w:hAnsi="Lato" w:cs="Times New Roman"/>
      <w:b/>
      <w:bCs/>
    </w:rPr>
  </w:style>
  <w:style w:type="character" w:customStyle="1" w:styleId="CommentSubjectChar">
    <w:name w:val="Comment Subject Char"/>
    <w:basedOn w:val="CommentTextChar"/>
    <w:link w:val="CommentSubject"/>
    <w:uiPriority w:val="99"/>
    <w:semiHidden/>
    <w:rsid w:val="00116DC3"/>
    <w:rPr>
      <w:rFonts w:ascii="Arial" w:eastAsiaTheme="minorHAnsi" w:hAnsi="Arial" w:cstheme="minorBidi"/>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tierneigh.parnell@nt.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ierneigh.parnell@nt.gov.a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tierneigh.parnell@nt.gov.au" TargetMode="External"/><Relationship Id="rId4" Type="http://schemas.openxmlformats.org/officeDocument/2006/relationships/styles" Target="styles.xml"/><Relationship Id="rId9" Type="http://schemas.openxmlformats.org/officeDocument/2006/relationships/hyperlink" Target="https://creativeeconomy.nt.gov.au/__data/assets/pdf_file/0004/1024933/national-aboriginal-art-gallery-reference-group-terms-of-reference.pdf"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form.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2021-07-06T00:00:00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2EDA72-F5C5-42AA-ABDA-36677E79C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form.dotx</Template>
  <TotalTime>1</TotalTime>
  <Pages>4</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Expression of interest form</vt:lpstr>
    </vt:vector>
  </TitlesOfParts>
  <Company>Territory Families, Housing and Communities</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Expression of interest form</dc:title>
  <dc:creator>Northern Territory Government</dc:creator>
  <cp:lastModifiedBy>Kathleen Lai</cp:lastModifiedBy>
  <cp:revision>6</cp:revision>
  <cp:lastPrinted>2019-07-29T01:45:00Z</cp:lastPrinted>
  <dcterms:created xsi:type="dcterms:W3CDTF">2021-07-13T01:46:00Z</dcterms:created>
  <dcterms:modified xsi:type="dcterms:W3CDTF">2021-07-15T05:45:00Z</dcterms:modified>
</cp:coreProperties>
</file>